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E3E6" w14:textId="6F66BA33" w:rsidR="003A0336" w:rsidRPr="003A0336" w:rsidRDefault="003A0336" w:rsidP="00202335">
      <w:pPr>
        <w:spacing w:after="198" w:line="230" w:lineRule="exact"/>
        <w:jc w:val="center"/>
        <w:rPr>
          <w:rFonts w:ascii="Times New Roman" w:eastAsia="Times New Roman" w:hAnsi="Times New Roman" w:cs="Times New Roman"/>
          <w:b/>
          <w:sz w:val="28"/>
          <w:szCs w:val="28"/>
        </w:rPr>
      </w:pPr>
      <w:bookmarkStart w:id="0" w:name="bookmark3"/>
      <w:r w:rsidRPr="003A0336">
        <w:rPr>
          <w:rFonts w:ascii="Times New Roman" w:eastAsia="Times New Roman" w:hAnsi="Times New Roman" w:cs="Times New Roman"/>
          <w:b/>
          <w:sz w:val="28"/>
          <w:szCs w:val="28"/>
        </w:rPr>
        <w:t xml:space="preserve">                                                                                      </w:t>
      </w:r>
      <w:r w:rsidRPr="003A0336">
        <w:rPr>
          <w:rFonts w:ascii="Times New Roman" w:eastAsia="Times New Roman" w:hAnsi="Times New Roman" w:cs="Times New Roman"/>
          <w:b/>
          <w:noProof/>
          <w:sz w:val="15"/>
          <w:szCs w:val="28"/>
        </w:rPr>
        <w:drawing>
          <wp:anchor distT="0" distB="0" distL="114300" distR="114300" simplePos="0" relativeHeight="251658240" behindDoc="0" locked="0" layoutInCell="1" allowOverlap="1" wp14:anchorId="33F984ED" wp14:editId="066D5769">
            <wp:simplePos x="0" y="0"/>
            <wp:positionH relativeFrom="margin">
              <wp:posOffset>2501265</wp:posOffset>
            </wp:positionH>
            <wp:positionV relativeFrom="paragraph">
              <wp:posOffset>270510</wp:posOffset>
            </wp:positionV>
            <wp:extent cx="78105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margin">
              <wp14:pctWidth>0</wp14:pctWidth>
            </wp14:sizeRelH>
          </wp:anchor>
        </w:drawing>
      </w:r>
    </w:p>
    <w:p w14:paraId="674CE829" w14:textId="77777777" w:rsidR="003A0336" w:rsidRPr="003A0336" w:rsidRDefault="003A0336" w:rsidP="003A0336">
      <w:pPr>
        <w:spacing w:after="198" w:line="230" w:lineRule="exact"/>
        <w:jc w:val="both"/>
        <w:rPr>
          <w:rFonts w:ascii="Times New Roman" w:eastAsia="Times New Roman" w:hAnsi="Times New Roman" w:cs="Times New Roman"/>
          <w:b/>
          <w:sz w:val="28"/>
          <w:szCs w:val="28"/>
        </w:rPr>
      </w:pPr>
    </w:p>
    <w:p w14:paraId="0C736588" w14:textId="77777777" w:rsidR="003A0336" w:rsidRPr="003A0336" w:rsidRDefault="003A0336" w:rsidP="003A0336">
      <w:pPr>
        <w:spacing w:after="198" w:line="230" w:lineRule="exact"/>
        <w:jc w:val="both"/>
        <w:rPr>
          <w:rFonts w:ascii="Times New Roman" w:eastAsia="Times New Roman" w:hAnsi="Times New Roman" w:cs="Times New Roman"/>
          <w:b/>
          <w:sz w:val="28"/>
          <w:szCs w:val="28"/>
        </w:rPr>
      </w:pPr>
    </w:p>
    <w:p w14:paraId="420AD6D1" w14:textId="77777777" w:rsidR="003A0336" w:rsidRPr="003A0336" w:rsidRDefault="003A0336" w:rsidP="003A0336">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3A0336">
        <w:rPr>
          <w:rFonts w:ascii="Times New Roman" w:eastAsia="Times New Roman" w:hAnsi="Times New Roman" w:cs="Times New Roman"/>
          <w:b/>
          <w:color w:val="auto"/>
          <w:sz w:val="32"/>
          <w:szCs w:val="32"/>
        </w:rPr>
        <w:t xml:space="preserve"> </w:t>
      </w:r>
    </w:p>
    <w:p w14:paraId="34DFE38C" w14:textId="77777777" w:rsidR="003A0336" w:rsidRPr="003A0336" w:rsidRDefault="003A0336" w:rsidP="003A0336">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p>
    <w:p w14:paraId="0C29409D" w14:textId="77777777" w:rsidR="003A0336" w:rsidRPr="003A0336" w:rsidRDefault="003A0336" w:rsidP="003A0336">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3A0336">
        <w:rPr>
          <w:rFonts w:ascii="Times New Roman" w:eastAsia="Times New Roman" w:hAnsi="Times New Roman" w:cs="Times New Roman"/>
          <w:b/>
          <w:color w:val="auto"/>
          <w:sz w:val="32"/>
          <w:szCs w:val="32"/>
        </w:rPr>
        <w:t>Администрация городского поселения «Шерловогорское»</w:t>
      </w:r>
    </w:p>
    <w:p w14:paraId="25A076D7" w14:textId="77777777" w:rsidR="003A0336" w:rsidRPr="003A0336" w:rsidRDefault="003A0336" w:rsidP="003A0336">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3A0336">
        <w:rPr>
          <w:rFonts w:ascii="Times New Roman" w:eastAsia="Times New Roman" w:hAnsi="Times New Roman" w:cs="Times New Roman"/>
          <w:b/>
          <w:color w:val="auto"/>
          <w:sz w:val="32"/>
          <w:szCs w:val="32"/>
        </w:rPr>
        <w:t xml:space="preserve">муниципального района «Борзинский район» </w:t>
      </w:r>
    </w:p>
    <w:p w14:paraId="17FBEB9A" w14:textId="77777777" w:rsidR="003A0336" w:rsidRPr="003A0336" w:rsidRDefault="003A0336" w:rsidP="003A0336">
      <w:pPr>
        <w:tabs>
          <w:tab w:val="left" w:pos="9354"/>
        </w:tabs>
        <w:autoSpaceDE w:val="0"/>
        <w:autoSpaceDN w:val="0"/>
        <w:adjustRightInd w:val="0"/>
        <w:ind w:right="-2"/>
        <w:jc w:val="center"/>
        <w:rPr>
          <w:rFonts w:ascii="Times New Roman" w:eastAsia="Times New Roman" w:hAnsi="Times New Roman" w:cs="Times New Roman"/>
          <w:b/>
          <w:color w:val="auto"/>
          <w:sz w:val="32"/>
          <w:szCs w:val="32"/>
        </w:rPr>
      </w:pPr>
      <w:r w:rsidRPr="003A0336">
        <w:rPr>
          <w:rFonts w:ascii="Times New Roman" w:eastAsia="Times New Roman" w:hAnsi="Times New Roman" w:cs="Times New Roman"/>
          <w:b/>
          <w:color w:val="auto"/>
          <w:sz w:val="32"/>
          <w:szCs w:val="32"/>
        </w:rPr>
        <w:t xml:space="preserve">Забайкальского края </w:t>
      </w:r>
    </w:p>
    <w:p w14:paraId="368A3016" w14:textId="77777777" w:rsidR="003A0336" w:rsidRPr="003A0336" w:rsidRDefault="003A0336" w:rsidP="003A0336">
      <w:pPr>
        <w:ind w:right="-6"/>
        <w:outlineLvl w:val="0"/>
        <w:rPr>
          <w:rFonts w:ascii="Times New Roman" w:eastAsia="Times New Roman" w:hAnsi="Times New Roman" w:cs="Times New Roman"/>
          <w:b/>
          <w:bCs/>
          <w:color w:val="auto"/>
          <w:kern w:val="28"/>
          <w:sz w:val="28"/>
          <w:szCs w:val="28"/>
        </w:rPr>
      </w:pPr>
    </w:p>
    <w:p w14:paraId="6E639E38" w14:textId="77777777" w:rsidR="003A0336" w:rsidRPr="003A0336" w:rsidRDefault="003A0336" w:rsidP="003A0336">
      <w:pPr>
        <w:ind w:right="-6"/>
        <w:outlineLvl w:val="0"/>
        <w:rPr>
          <w:rFonts w:ascii="Times New Roman" w:eastAsia="Times New Roman" w:hAnsi="Times New Roman" w:cs="Times New Roman"/>
          <w:b/>
          <w:bCs/>
          <w:color w:val="auto"/>
          <w:kern w:val="28"/>
          <w:sz w:val="28"/>
          <w:szCs w:val="28"/>
        </w:rPr>
      </w:pPr>
    </w:p>
    <w:p w14:paraId="7EB9CF90" w14:textId="77777777" w:rsidR="003A0336" w:rsidRPr="003A0336" w:rsidRDefault="003A0336" w:rsidP="003A0336">
      <w:pPr>
        <w:ind w:right="-6" w:firstLine="567"/>
        <w:jc w:val="center"/>
        <w:outlineLvl w:val="0"/>
        <w:rPr>
          <w:rFonts w:ascii="Times New Roman" w:eastAsia="Times New Roman" w:hAnsi="Times New Roman" w:cs="Times New Roman"/>
          <w:b/>
          <w:bCs/>
          <w:color w:val="auto"/>
          <w:kern w:val="28"/>
          <w:sz w:val="44"/>
          <w:szCs w:val="44"/>
        </w:rPr>
      </w:pPr>
      <w:r w:rsidRPr="003A0336">
        <w:rPr>
          <w:rFonts w:ascii="Times New Roman" w:eastAsia="Times New Roman" w:hAnsi="Times New Roman" w:cs="Times New Roman"/>
          <w:b/>
          <w:bCs/>
          <w:color w:val="auto"/>
          <w:kern w:val="28"/>
          <w:sz w:val="44"/>
          <w:szCs w:val="44"/>
        </w:rPr>
        <w:t>ПОСТАНОВЛЕНИЕ</w:t>
      </w:r>
    </w:p>
    <w:p w14:paraId="395CC604" w14:textId="77777777" w:rsidR="003A0336" w:rsidRPr="003A0336" w:rsidRDefault="003A0336" w:rsidP="003A0336">
      <w:pPr>
        <w:suppressAutoHyphens/>
        <w:autoSpaceDE w:val="0"/>
        <w:autoSpaceDN w:val="0"/>
        <w:adjustRightInd w:val="0"/>
        <w:ind w:right="-6" w:firstLine="709"/>
        <w:jc w:val="both"/>
        <w:rPr>
          <w:rFonts w:ascii="Times New Roman" w:eastAsia="Times New Roman" w:hAnsi="Times New Roman" w:cs="Times New Roman"/>
          <w:color w:val="auto"/>
          <w:sz w:val="28"/>
          <w:szCs w:val="28"/>
        </w:rPr>
      </w:pPr>
    </w:p>
    <w:p w14:paraId="3725674A" w14:textId="77777777" w:rsidR="003A0336" w:rsidRPr="003A0336" w:rsidRDefault="003A0336" w:rsidP="003A0336">
      <w:pPr>
        <w:suppressAutoHyphens/>
        <w:autoSpaceDE w:val="0"/>
        <w:autoSpaceDN w:val="0"/>
        <w:adjustRightInd w:val="0"/>
        <w:ind w:right="-6" w:firstLine="709"/>
        <w:jc w:val="both"/>
        <w:rPr>
          <w:rFonts w:ascii="Times New Roman" w:eastAsia="Times New Roman" w:hAnsi="Times New Roman" w:cs="Times New Roman"/>
          <w:color w:val="auto"/>
          <w:sz w:val="28"/>
          <w:szCs w:val="28"/>
        </w:rPr>
      </w:pPr>
    </w:p>
    <w:p w14:paraId="30F84193" w14:textId="12E9E480" w:rsidR="003A0336" w:rsidRPr="003A0336" w:rsidRDefault="00054FFA" w:rsidP="003A0336">
      <w:pPr>
        <w:suppressAutoHyphens/>
        <w:autoSpaceDE w:val="0"/>
        <w:autoSpaceDN w:val="0"/>
        <w:adjustRightInd w:val="0"/>
        <w:ind w:right="-6"/>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29 </w:t>
      </w:r>
      <w:proofErr w:type="gramStart"/>
      <w:r>
        <w:rPr>
          <w:rFonts w:ascii="Times New Roman" w:eastAsia="Times New Roman" w:hAnsi="Times New Roman" w:cs="Times New Roman"/>
          <w:color w:val="auto"/>
          <w:sz w:val="28"/>
          <w:szCs w:val="28"/>
        </w:rPr>
        <w:t>ноябр</w:t>
      </w:r>
      <w:r w:rsidR="00202335">
        <w:rPr>
          <w:rFonts w:ascii="Times New Roman" w:eastAsia="Times New Roman" w:hAnsi="Times New Roman" w:cs="Times New Roman"/>
          <w:color w:val="auto"/>
          <w:sz w:val="28"/>
          <w:szCs w:val="28"/>
        </w:rPr>
        <w:t>я</w:t>
      </w:r>
      <w:r>
        <w:rPr>
          <w:rFonts w:ascii="Times New Roman" w:eastAsia="Times New Roman" w:hAnsi="Times New Roman" w:cs="Times New Roman"/>
          <w:color w:val="auto"/>
          <w:sz w:val="28"/>
          <w:szCs w:val="28"/>
        </w:rPr>
        <w:t xml:space="preserve"> </w:t>
      </w:r>
      <w:r w:rsidR="003A0336" w:rsidRPr="003A0336">
        <w:rPr>
          <w:rFonts w:ascii="Times New Roman" w:eastAsia="Times New Roman" w:hAnsi="Times New Roman" w:cs="Times New Roman"/>
          <w:color w:val="auto"/>
          <w:sz w:val="28"/>
          <w:szCs w:val="28"/>
        </w:rPr>
        <w:t xml:space="preserve"> 202</w:t>
      </w:r>
      <w:r>
        <w:rPr>
          <w:rFonts w:ascii="Times New Roman" w:eastAsia="Times New Roman" w:hAnsi="Times New Roman" w:cs="Times New Roman"/>
          <w:color w:val="auto"/>
          <w:sz w:val="28"/>
          <w:szCs w:val="28"/>
        </w:rPr>
        <w:t>2</w:t>
      </w:r>
      <w:proofErr w:type="gramEnd"/>
      <w:r w:rsidR="003A0336" w:rsidRPr="003A0336">
        <w:rPr>
          <w:rFonts w:ascii="Times New Roman" w:eastAsia="Times New Roman" w:hAnsi="Times New Roman" w:cs="Times New Roman"/>
          <w:color w:val="auto"/>
          <w:sz w:val="28"/>
          <w:szCs w:val="28"/>
        </w:rPr>
        <w:t xml:space="preserve"> года </w:t>
      </w:r>
      <w:r w:rsidR="003A0336" w:rsidRPr="003A0336">
        <w:rPr>
          <w:rFonts w:ascii="Times New Roman" w:eastAsia="Times New Roman" w:hAnsi="Times New Roman" w:cs="Times New Roman"/>
          <w:color w:val="auto"/>
          <w:sz w:val="28"/>
          <w:szCs w:val="28"/>
        </w:rPr>
        <w:tab/>
      </w:r>
      <w:r w:rsidR="003A0336" w:rsidRPr="003A0336">
        <w:rPr>
          <w:rFonts w:ascii="Times New Roman" w:eastAsia="Times New Roman" w:hAnsi="Times New Roman" w:cs="Times New Roman"/>
          <w:color w:val="auto"/>
          <w:sz w:val="28"/>
          <w:szCs w:val="28"/>
        </w:rPr>
        <w:tab/>
      </w:r>
      <w:r w:rsidR="003A0336" w:rsidRPr="003A0336">
        <w:rPr>
          <w:rFonts w:ascii="Times New Roman" w:eastAsia="Times New Roman" w:hAnsi="Times New Roman" w:cs="Times New Roman"/>
          <w:color w:val="auto"/>
          <w:sz w:val="28"/>
          <w:szCs w:val="28"/>
        </w:rPr>
        <w:tab/>
      </w:r>
      <w:r w:rsidR="003A0336" w:rsidRPr="003A0336">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 xml:space="preserve">                     </w:t>
      </w:r>
      <w:r w:rsidR="003A0336" w:rsidRPr="003A0336">
        <w:rPr>
          <w:rFonts w:ascii="Times New Roman" w:eastAsia="Times New Roman" w:hAnsi="Times New Roman" w:cs="Times New Roman"/>
          <w:color w:val="auto"/>
          <w:sz w:val="28"/>
          <w:szCs w:val="28"/>
        </w:rPr>
        <w:tab/>
      </w:r>
      <w:r w:rsidR="003A0336" w:rsidRPr="003A0336">
        <w:rPr>
          <w:rFonts w:ascii="Times New Roman" w:eastAsia="Times New Roman" w:hAnsi="Times New Roman" w:cs="Times New Roman"/>
          <w:color w:val="auto"/>
          <w:sz w:val="28"/>
          <w:szCs w:val="28"/>
        </w:rPr>
        <w:tab/>
      </w:r>
      <w:r w:rsidR="003A0336" w:rsidRPr="003A0336">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321</w:t>
      </w:r>
    </w:p>
    <w:p w14:paraId="3EF86704" w14:textId="77777777" w:rsidR="003A0336" w:rsidRPr="003A0336" w:rsidRDefault="003A0336" w:rsidP="003A0336">
      <w:pPr>
        <w:suppressAutoHyphens/>
        <w:autoSpaceDE w:val="0"/>
        <w:autoSpaceDN w:val="0"/>
        <w:adjustRightInd w:val="0"/>
        <w:ind w:right="-6"/>
        <w:jc w:val="both"/>
        <w:rPr>
          <w:rFonts w:ascii="Times New Roman" w:eastAsia="Times New Roman" w:hAnsi="Times New Roman" w:cs="Times New Roman"/>
          <w:color w:val="auto"/>
          <w:sz w:val="28"/>
          <w:szCs w:val="28"/>
        </w:rPr>
      </w:pPr>
    </w:p>
    <w:p w14:paraId="5A94CA49" w14:textId="77777777" w:rsidR="003A0336" w:rsidRPr="003A0336" w:rsidRDefault="003A0336" w:rsidP="003A0336">
      <w:pPr>
        <w:spacing w:after="160" w:line="259" w:lineRule="auto"/>
        <w:ind w:right="-1"/>
        <w:jc w:val="center"/>
        <w:rPr>
          <w:rFonts w:ascii="Times New Roman" w:eastAsiaTheme="minorHAnsi" w:hAnsi="Times New Roman" w:cs="Times New Roman"/>
          <w:bCs/>
          <w:color w:val="auto"/>
          <w:sz w:val="28"/>
          <w:szCs w:val="28"/>
          <w:lang w:eastAsia="en-US"/>
        </w:rPr>
      </w:pPr>
      <w:r w:rsidRPr="003A0336">
        <w:rPr>
          <w:rFonts w:ascii="Times New Roman" w:eastAsiaTheme="minorHAnsi" w:hAnsi="Times New Roman" w:cs="Times New Roman"/>
          <w:bCs/>
          <w:color w:val="auto"/>
          <w:sz w:val="28"/>
          <w:szCs w:val="28"/>
          <w:lang w:eastAsia="en-US"/>
        </w:rPr>
        <w:t>поселок городского типа Шерловая Гора</w:t>
      </w:r>
    </w:p>
    <w:p w14:paraId="68D36DDC" w14:textId="77777777" w:rsidR="000D5D7D" w:rsidRPr="0020154D" w:rsidRDefault="000D5D7D" w:rsidP="003A0336">
      <w:pPr>
        <w:suppressAutoHyphens/>
        <w:ind w:right="-6"/>
        <w:rPr>
          <w:rFonts w:ascii="Times New Roman" w:hAnsi="Times New Roman" w:cs="Times New Roman"/>
          <w:sz w:val="28"/>
          <w:szCs w:val="28"/>
        </w:rPr>
      </w:pPr>
    </w:p>
    <w:p w14:paraId="122A6E23" w14:textId="7E63D979" w:rsidR="000D5D7D" w:rsidRPr="00ED1344" w:rsidRDefault="000D5D7D" w:rsidP="000D5D7D">
      <w:pPr>
        <w:jc w:val="center"/>
        <w:rPr>
          <w:rFonts w:ascii="Times New Roman" w:hAnsi="Times New Roman" w:cs="Times New Roman"/>
          <w:b/>
          <w:color w:val="FF0000"/>
          <w:sz w:val="28"/>
          <w:szCs w:val="28"/>
        </w:rPr>
      </w:pPr>
      <w:r w:rsidRPr="00ED134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w:t>
      </w:r>
      <w:r w:rsidR="00B3299A" w:rsidRPr="00ED1344">
        <w:rPr>
          <w:rFonts w:ascii="Times New Roman" w:hAnsi="Times New Roman" w:cs="Times New Roman"/>
          <w:b/>
          <w:color w:val="auto"/>
          <w:sz w:val="28"/>
          <w:szCs w:val="28"/>
        </w:rPr>
        <w:t>ПЕРЕВОД ЖИЛОГО ПОМЕЩЕНИЯ В НЕЖИЛОЕ ПОМЕЩЕНИЕ И НЕЖИЛОГО ПОМЕЩЕНИЯ В ЖИЛОЕ ПОМЕЩЕНИЕ</w:t>
      </w:r>
      <w:r w:rsidRPr="00ED1344">
        <w:rPr>
          <w:rFonts w:ascii="Times New Roman" w:hAnsi="Times New Roman" w:cs="Times New Roman"/>
          <w:b/>
          <w:color w:val="auto"/>
          <w:sz w:val="28"/>
          <w:szCs w:val="28"/>
        </w:rPr>
        <w:t>»</w:t>
      </w:r>
      <w:r w:rsidRPr="00ED1344">
        <w:rPr>
          <w:rFonts w:ascii="Times New Roman" w:hAnsi="Times New Roman" w:cs="Times New Roman"/>
          <w:b/>
          <w:kern w:val="28"/>
          <w:sz w:val="28"/>
          <w:szCs w:val="28"/>
        </w:rPr>
        <w:t xml:space="preserve"> НА Т</w:t>
      </w:r>
      <w:r w:rsidR="003A0336" w:rsidRPr="00ED1344">
        <w:rPr>
          <w:rFonts w:ascii="Times New Roman" w:hAnsi="Times New Roman" w:cs="Times New Roman"/>
          <w:b/>
          <w:kern w:val="28"/>
          <w:sz w:val="28"/>
          <w:szCs w:val="28"/>
        </w:rPr>
        <w:t>ЕРРИТОРИИ ГОРОДСКОГО ПОСЕЛЕНИЯ «ШЕРЛОВОГОРСКОЕ»</w:t>
      </w:r>
    </w:p>
    <w:p w14:paraId="00CFE6B2" w14:textId="77777777" w:rsidR="000D5D7D" w:rsidRPr="00331191" w:rsidRDefault="000D5D7D" w:rsidP="000D5D7D">
      <w:pPr>
        <w:rPr>
          <w:b/>
        </w:rPr>
      </w:pPr>
    </w:p>
    <w:p w14:paraId="42D1F40F" w14:textId="699033C5" w:rsidR="000D5D7D" w:rsidRPr="003A0336" w:rsidRDefault="000D5D7D" w:rsidP="003A0336">
      <w:pPr>
        <w:ind w:firstLine="709"/>
        <w:jc w:val="both"/>
        <w:rPr>
          <w:rFonts w:ascii="Times New Roman" w:hAnsi="Times New Roman" w:cs="Times New Roman"/>
          <w:sz w:val="28"/>
          <w:szCs w:val="28"/>
        </w:rPr>
      </w:pPr>
      <w:r w:rsidRPr="003A0336">
        <w:rPr>
          <w:rFonts w:ascii="Times New Roman" w:hAnsi="Times New Roman" w:cs="Times New Roman"/>
          <w:color w:val="000000" w:themeColor="text1"/>
          <w:sz w:val="28"/>
          <w:szCs w:val="28"/>
        </w:rPr>
        <w:t xml:space="preserve">В соответствии с Жилищным кодексом Российской Федерации, руководствуясь Федеральным законом от 27 июля 2010 года </w:t>
      </w:r>
      <w:hyperlink r:id="rId9" w:history="1">
        <w:r w:rsidRPr="003A0336">
          <w:rPr>
            <w:rFonts w:ascii="Times New Roman" w:hAnsi="Times New Roman" w:cs="Times New Roman"/>
            <w:color w:val="000000" w:themeColor="text1"/>
            <w:sz w:val="28"/>
            <w:szCs w:val="28"/>
          </w:rPr>
          <w:t>№ 210-ФЗ</w:t>
        </w:r>
      </w:hyperlink>
      <w:r w:rsidRPr="003A0336">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r w:rsidRPr="003A0336">
        <w:rPr>
          <w:rFonts w:ascii="Times New Roman" w:hAnsi="Times New Roman" w:cs="Times New Roman"/>
          <w:b/>
          <w:bCs/>
          <w:color w:val="auto"/>
          <w:sz w:val="28"/>
          <w:szCs w:val="28"/>
        </w:rPr>
        <w:t xml:space="preserve"> </w:t>
      </w:r>
      <w:bookmarkStart w:id="1" w:name="sub_1"/>
      <w:r w:rsidR="003A0336" w:rsidRPr="003A0336">
        <w:fldChar w:fldCharType="begin"/>
      </w:r>
      <w:r w:rsidR="003A0336" w:rsidRPr="003A0336">
        <w:instrText xml:space="preserve"> HYPERLINK "consultantplus://offline/main?base=RLAW011;n=48189;fld=134" </w:instrText>
      </w:r>
      <w:r w:rsidR="003A0336" w:rsidRPr="003A0336">
        <w:fldChar w:fldCharType="separate"/>
      </w:r>
      <w:r w:rsidR="003A0336" w:rsidRPr="003A0336">
        <w:rPr>
          <w:rFonts w:ascii="Times New Roman" w:hAnsi="Times New Roman" w:cs="Times New Roman"/>
          <w:sz w:val="28"/>
          <w:szCs w:val="28"/>
        </w:rPr>
        <w:t>постановлением</w:t>
      </w:r>
      <w:r w:rsidR="003A0336" w:rsidRPr="003A0336">
        <w:rPr>
          <w:rFonts w:ascii="Times New Roman" w:hAnsi="Times New Roman" w:cs="Times New Roman"/>
          <w:sz w:val="28"/>
          <w:szCs w:val="28"/>
        </w:rPr>
        <w:fldChar w:fldCharType="end"/>
      </w:r>
      <w:r w:rsidR="003A0336" w:rsidRPr="003A0336">
        <w:rPr>
          <w:rFonts w:ascii="Times New Roman" w:hAnsi="Times New Roman" w:cs="Times New Roman"/>
          <w:sz w:val="28"/>
          <w:szCs w:val="28"/>
        </w:rPr>
        <w:t xml:space="preserve"> администрации городского поселени</w:t>
      </w:r>
      <w:bookmarkStart w:id="2" w:name="_GoBack"/>
      <w:bookmarkEnd w:id="2"/>
      <w:r w:rsidR="003A0336" w:rsidRPr="003A0336">
        <w:rPr>
          <w:rFonts w:ascii="Times New Roman" w:hAnsi="Times New Roman" w:cs="Times New Roman"/>
          <w:sz w:val="28"/>
          <w:szCs w:val="28"/>
        </w:rPr>
        <w:t>я «Шерловогорское» «О порядке разработки и утверждения административных регламентов  предоставления муниципальных услуг органами местного самоуправления городского поселения «Шерловогорское»</w:t>
      </w:r>
      <w:r w:rsidR="003A0336" w:rsidRPr="003A0336">
        <w:rPr>
          <w:rFonts w:ascii="Times New Roman" w:hAnsi="Times New Roman" w:cs="Times New Roman"/>
          <w:i/>
          <w:sz w:val="28"/>
          <w:szCs w:val="28"/>
        </w:rPr>
        <w:t xml:space="preserve"> </w:t>
      </w:r>
      <w:r w:rsidR="003A0336" w:rsidRPr="003A0336">
        <w:rPr>
          <w:rFonts w:ascii="Times New Roman" w:hAnsi="Times New Roman" w:cs="Times New Roman"/>
          <w:sz w:val="28"/>
          <w:szCs w:val="28"/>
        </w:rPr>
        <w:t>от  02.08.2022 года № 192,  Уставом городского поселения «Шерловогорское», администрация</w:t>
      </w:r>
      <w:r w:rsidR="003A0336" w:rsidRPr="003A0336">
        <w:rPr>
          <w:rFonts w:ascii="Times New Roman" w:hAnsi="Times New Roman" w:cs="Times New Roman"/>
          <w:color w:val="000000" w:themeColor="text1"/>
          <w:sz w:val="28"/>
          <w:szCs w:val="28"/>
        </w:rPr>
        <w:t xml:space="preserve"> городского поселения «Шерловогорское»</w:t>
      </w:r>
      <w:r w:rsidR="003A0336" w:rsidRPr="003A0336">
        <w:rPr>
          <w:rFonts w:ascii="Times New Roman" w:hAnsi="Times New Roman" w:cs="Times New Roman"/>
          <w:sz w:val="28"/>
          <w:szCs w:val="28"/>
        </w:rPr>
        <w:t xml:space="preserve">  постановляет:</w:t>
      </w:r>
    </w:p>
    <w:p w14:paraId="0B8CC28A" w14:textId="77777777" w:rsidR="000D5D7D" w:rsidRPr="003A0336" w:rsidRDefault="000D5D7D" w:rsidP="000D5D7D">
      <w:pPr>
        <w:autoSpaceDE w:val="0"/>
        <w:autoSpaceDN w:val="0"/>
        <w:adjustRightInd w:val="0"/>
        <w:ind w:firstLine="540"/>
        <w:jc w:val="both"/>
        <w:rPr>
          <w:rFonts w:ascii="Times New Roman" w:hAnsi="Times New Roman" w:cs="Times New Roman"/>
          <w:color w:val="000000" w:themeColor="text1"/>
          <w:sz w:val="28"/>
          <w:szCs w:val="28"/>
        </w:rPr>
      </w:pPr>
    </w:p>
    <w:p w14:paraId="320FD3F8" w14:textId="6B911C8F" w:rsidR="000D5D7D" w:rsidRPr="003A0336" w:rsidRDefault="000D5D7D" w:rsidP="000D5D7D">
      <w:pPr>
        <w:ind w:firstLine="709"/>
        <w:contextualSpacing/>
        <w:jc w:val="both"/>
        <w:rPr>
          <w:rFonts w:ascii="Times New Roman" w:hAnsi="Times New Roman" w:cs="Times New Roman"/>
          <w:color w:val="auto"/>
          <w:sz w:val="28"/>
          <w:szCs w:val="28"/>
        </w:rPr>
      </w:pPr>
      <w:r w:rsidRPr="003A0336">
        <w:rPr>
          <w:rFonts w:ascii="Times New Roman" w:hAnsi="Times New Roman" w:cs="Times New Roman"/>
          <w:sz w:val="28"/>
          <w:szCs w:val="28"/>
        </w:rPr>
        <w:t>1. </w:t>
      </w:r>
      <w:bookmarkEnd w:id="1"/>
      <w:r w:rsidRPr="003A0336">
        <w:rPr>
          <w:rFonts w:ascii="Times New Roman" w:hAnsi="Times New Roman" w:cs="Times New Roman"/>
          <w:color w:val="auto"/>
          <w:sz w:val="28"/>
          <w:szCs w:val="28"/>
        </w:rPr>
        <w:t xml:space="preserve">Утвердить административный регламент предоставления муниципальной услуги </w:t>
      </w:r>
      <w:r w:rsidR="00EE5DD0" w:rsidRPr="003A0336">
        <w:rPr>
          <w:rFonts w:ascii="Times New Roman" w:hAnsi="Times New Roman" w:cs="Times New Roman"/>
          <w:color w:val="auto"/>
          <w:sz w:val="28"/>
          <w:szCs w:val="28"/>
        </w:rPr>
        <w:t xml:space="preserve">«Перевод жилого помещения в нежилое помещение и нежилого помещения в жилое помещение» </w:t>
      </w:r>
      <w:r w:rsidRPr="003A0336">
        <w:rPr>
          <w:rFonts w:ascii="Times New Roman" w:hAnsi="Times New Roman" w:cs="Times New Roman"/>
          <w:color w:val="auto"/>
          <w:sz w:val="28"/>
          <w:szCs w:val="28"/>
        </w:rPr>
        <w:t>на территории</w:t>
      </w:r>
      <w:r w:rsidR="003A0336">
        <w:rPr>
          <w:rFonts w:ascii="Times New Roman" w:hAnsi="Times New Roman" w:cs="Times New Roman"/>
          <w:color w:val="auto"/>
          <w:sz w:val="28"/>
          <w:szCs w:val="28"/>
        </w:rPr>
        <w:t xml:space="preserve"> городского поселения «Шерловогорское»</w:t>
      </w:r>
      <w:r w:rsidRPr="003A0336">
        <w:rPr>
          <w:rFonts w:ascii="Times New Roman" w:hAnsi="Times New Roman" w:cs="Times New Roman"/>
          <w:color w:val="000000" w:themeColor="text1"/>
          <w:sz w:val="28"/>
          <w:szCs w:val="28"/>
        </w:rPr>
        <w:t xml:space="preserve"> </w:t>
      </w:r>
      <w:r w:rsidRPr="003A0336">
        <w:rPr>
          <w:rFonts w:ascii="Times New Roman" w:hAnsi="Times New Roman" w:cs="Times New Roman"/>
          <w:color w:val="auto"/>
          <w:sz w:val="28"/>
          <w:szCs w:val="28"/>
        </w:rPr>
        <w:t>(приложение).</w:t>
      </w:r>
    </w:p>
    <w:p w14:paraId="24438E89" w14:textId="4C7DD05A" w:rsidR="000D5D7D" w:rsidRDefault="000D5D7D" w:rsidP="000D5D7D">
      <w:pPr>
        <w:ind w:firstLine="709"/>
        <w:contextualSpacing/>
        <w:jc w:val="both"/>
        <w:rPr>
          <w:rFonts w:ascii="Times New Roman" w:hAnsi="Times New Roman" w:cs="Times New Roman"/>
          <w:i/>
          <w:sz w:val="28"/>
          <w:szCs w:val="28"/>
        </w:rPr>
      </w:pPr>
      <w:r w:rsidRPr="003A0336">
        <w:rPr>
          <w:rFonts w:ascii="Times New Roman" w:hAnsi="Times New Roman" w:cs="Times New Roman"/>
          <w:sz w:val="28"/>
          <w:szCs w:val="28"/>
        </w:rPr>
        <w:t>2. </w:t>
      </w:r>
      <w:r w:rsidR="004560DE" w:rsidRPr="00246370">
        <w:rPr>
          <w:rFonts w:ascii="Times New Roman" w:hAnsi="Times New Roman" w:cs="Times New Roman"/>
          <w:sz w:val="28"/>
          <w:szCs w:val="28"/>
        </w:rPr>
        <w:t> Признать утратившим силу</w:t>
      </w:r>
      <w:r w:rsidR="004560DE">
        <w:rPr>
          <w:rFonts w:ascii="Times New Roman" w:hAnsi="Times New Roman" w:cs="Times New Roman"/>
          <w:sz w:val="28"/>
          <w:szCs w:val="28"/>
        </w:rPr>
        <w:t xml:space="preserve"> постановление администрации городского поселения «Шерловогорское» от 09.12.2015г. № 509</w:t>
      </w:r>
      <w:r w:rsidR="004560DE" w:rsidRPr="00246370">
        <w:rPr>
          <w:rFonts w:ascii="Times New Roman" w:hAnsi="Times New Roman" w:cs="Times New Roman"/>
          <w:sz w:val="28"/>
          <w:szCs w:val="28"/>
        </w:rPr>
        <w:t xml:space="preserve"> </w:t>
      </w:r>
      <w:r w:rsidR="004560DE">
        <w:rPr>
          <w:rFonts w:ascii="Times New Roman" w:hAnsi="Times New Roman" w:cs="Times New Roman"/>
          <w:sz w:val="28"/>
          <w:szCs w:val="28"/>
        </w:rPr>
        <w:t>«</w:t>
      </w:r>
      <w:r w:rsidR="004560DE" w:rsidRPr="00181373">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4560DE">
        <w:rPr>
          <w:rFonts w:ascii="Times New Roman" w:hAnsi="Times New Roman" w:cs="Times New Roman"/>
          <w:sz w:val="28"/>
          <w:szCs w:val="28"/>
        </w:rPr>
        <w:t xml:space="preserve"> «Прием документов, необходимых для согласования перевода жилого помещения в нежилое или нежилого помещения в жилое, а </w:t>
      </w:r>
      <w:r w:rsidR="004560DE">
        <w:rPr>
          <w:rFonts w:ascii="Times New Roman" w:hAnsi="Times New Roman" w:cs="Times New Roman"/>
          <w:sz w:val="28"/>
          <w:szCs w:val="28"/>
        </w:rPr>
        <w:lastRenderedPageBreak/>
        <w:t>также выдача соответствующих разрешений о переводе или отказе в переводе»</w:t>
      </w:r>
      <w:r w:rsidR="003A0336">
        <w:rPr>
          <w:rFonts w:ascii="Times New Roman" w:hAnsi="Times New Roman" w:cs="Times New Roman"/>
          <w:i/>
          <w:sz w:val="28"/>
          <w:szCs w:val="28"/>
        </w:rPr>
        <w:t xml:space="preserve"> </w:t>
      </w:r>
      <w:r w:rsidRPr="003A0336">
        <w:rPr>
          <w:rFonts w:ascii="Times New Roman" w:hAnsi="Times New Roman" w:cs="Times New Roman"/>
          <w:i/>
          <w:sz w:val="28"/>
          <w:szCs w:val="28"/>
        </w:rPr>
        <w:t>.</w:t>
      </w:r>
    </w:p>
    <w:p w14:paraId="0B6D18A2" w14:textId="77777777" w:rsidR="004560DE" w:rsidRPr="004560DE" w:rsidRDefault="004560DE" w:rsidP="004560DE">
      <w:pPr>
        <w:spacing w:line="259" w:lineRule="auto"/>
        <w:jc w:val="both"/>
        <w:rPr>
          <w:rFonts w:asciiTheme="minorHAnsi" w:eastAsiaTheme="minorHAnsi" w:hAnsiTheme="minorHAnsi" w:cstheme="minorBidi"/>
          <w:b/>
          <w:color w:val="auto"/>
          <w:sz w:val="28"/>
          <w:szCs w:val="28"/>
          <w:lang w:eastAsia="en-US"/>
        </w:rPr>
      </w:pPr>
      <w:r w:rsidRPr="004560DE">
        <w:rPr>
          <w:rFonts w:asciiTheme="minorHAnsi" w:eastAsiaTheme="minorHAnsi" w:hAnsiTheme="minorHAnsi" w:cstheme="minorBidi"/>
          <w:b/>
          <w:color w:val="auto"/>
          <w:sz w:val="28"/>
          <w:szCs w:val="28"/>
          <w:lang w:eastAsia="en-US"/>
        </w:rPr>
        <w:t xml:space="preserve">          </w:t>
      </w:r>
      <w:r w:rsidRPr="004560DE">
        <w:rPr>
          <w:rFonts w:ascii="Times New Roman" w:eastAsiaTheme="minorHAnsi" w:hAnsi="Times New Roman" w:cs="Times New Roman"/>
          <w:color w:val="auto"/>
          <w:sz w:val="28"/>
          <w:szCs w:val="28"/>
          <w:lang w:eastAsia="en-US"/>
        </w:rPr>
        <w:t xml:space="preserve"> 3.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w:t>
      </w:r>
      <w:proofErr w:type="spellStart"/>
      <w:r w:rsidRPr="004560DE">
        <w:rPr>
          <w:rFonts w:ascii="Times New Roman" w:eastAsiaTheme="minorHAnsi" w:hAnsi="Times New Roman" w:cs="Times New Roman"/>
          <w:color w:val="auto"/>
          <w:sz w:val="28"/>
          <w:szCs w:val="28"/>
          <w:lang w:eastAsia="en-US"/>
        </w:rPr>
        <w:t>пгт</w:t>
      </w:r>
      <w:proofErr w:type="spellEnd"/>
      <w:r w:rsidRPr="004560DE">
        <w:rPr>
          <w:rFonts w:ascii="Times New Roman" w:eastAsiaTheme="minorHAnsi" w:hAnsi="Times New Roman" w:cs="Times New Roman"/>
          <w:color w:val="auto"/>
          <w:sz w:val="28"/>
          <w:szCs w:val="28"/>
          <w:lang w:eastAsia="en-US"/>
        </w:rPr>
        <w:t>. Шерловая Гора, ул. Октябрьская, д. 12.</w:t>
      </w:r>
    </w:p>
    <w:p w14:paraId="7356A450" w14:textId="77777777" w:rsidR="004560DE" w:rsidRPr="004560DE" w:rsidRDefault="004560DE" w:rsidP="004560DE">
      <w:pPr>
        <w:jc w:val="both"/>
        <w:rPr>
          <w:rFonts w:ascii="Times New Roman" w:eastAsiaTheme="minorHAnsi" w:hAnsi="Times New Roman" w:cs="Times New Roman"/>
          <w:color w:val="auto"/>
          <w:sz w:val="28"/>
          <w:szCs w:val="28"/>
          <w:lang w:eastAsia="en-US"/>
        </w:rPr>
      </w:pPr>
      <w:r w:rsidRPr="004560DE">
        <w:rPr>
          <w:rFonts w:ascii="Times New Roman" w:eastAsiaTheme="minorHAnsi" w:hAnsi="Times New Roman" w:cs="Times New Roman"/>
          <w:color w:val="auto"/>
          <w:sz w:val="28"/>
          <w:szCs w:val="28"/>
          <w:lang w:eastAsia="en-US"/>
        </w:rPr>
        <w:t xml:space="preserve">          4.  Настоящее Постановление подлежит размещению на сайте муниципального образования в информационно-телекоммуникационной сети «Интернет» (</w:t>
      </w:r>
      <w:r w:rsidRPr="004560DE">
        <w:rPr>
          <w:rFonts w:ascii="Times New Roman" w:eastAsiaTheme="minorHAnsi" w:hAnsi="Times New Roman" w:cs="Times New Roman"/>
          <w:i/>
          <w:color w:val="auto"/>
          <w:sz w:val="28"/>
          <w:szCs w:val="28"/>
          <w:lang w:val="en-US" w:eastAsia="en-US"/>
        </w:rPr>
        <w:t>www</w:t>
      </w:r>
      <w:r w:rsidRPr="004560DE">
        <w:rPr>
          <w:rFonts w:ascii="Times New Roman" w:eastAsiaTheme="minorHAnsi" w:hAnsi="Times New Roman" w:cs="Times New Roman"/>
          <w:i/>
          <w:color w:val="auto"/>
          <w:sz w:val="28"/>
          <w:szCs w:val="28"/>
          <w:lang w:eastAsia="en-US"/>
        </w:rPr>
        <w:t xml:space="preserve">. </w:t>
      </w:r>
      <w:proofErr w:type="spellStart"/>
      <w:r w:rsidRPr="004560DE">
        <w:rPr>
          <w:rFonts w:ascii="Times New Roman" w:eastAsiaTheme="minorHAnsi" w:hAnsi="Times New Roman" w:cs="Times New Roman"/>
          <w:i/>
          <w:color w:val="auto"/>
          <w:sz w:val="28"/>
          <w:szCs w:val="28"/>
          <w:lang w:eastAsia="en-US"/>
        </w:rPr>
        <w:t>шерловогорское</w:t>
      </w:r>
      <w:proofErr w:type="spellEnd"/>
      <w:r w:rsidRPr="004560DE">
        <w:rPr>
          <w:rFonts w:ascii="Times New Roman" w:eastAsiaTheme="minorHAnsi" w:hAnsi="Times New Roman" w:cs="Times New Roman"/>
          <w:i/>
          <w:color w:val="auto"/>
          <w:sz w:val="28"/>
          <w:szCs w:val="28"/>
          <w:lang w:eastAsia="en-US"/>
        </w:rPr>
        <w:t xml:space="preserve">. </w:t>
      </w:r>
      <w:proofErr w:type="spellStart"/>
      <w:r w:rsidRPr="004560DE">
        <w:rPr>
          <w:rFonts w:ascii="Times New Roman" w:eastAsiaTheme="minorHAnsi" w:hAnsi="Times New Roman" w:cs="Times New Roman"/>
          <w:i/>
          <w:color w:val="auto"/>
          <w:sz w:val="28"/>
          <w:szCs w:val="28"/>
          <w:lang w:eastAsia="en-US"/>
        </w:rPr>
        <w:t>рф</w:t>
      </w:r>
      <w:proofErr w:type="spellEnd"/>
      <w:r w:rsidRPr="004560DE">
        <w:rPr>
          <w:rFonts w:ascii="Times New Roman" w:eastAsiaTheme="minorHAnsi" w:hAnsi="Times New Roman" w:cs="Times New Roman"/>
          <w:color w:val="auto"/>
          <w:sz w:val="28"/>
          <w:szCs w:val="28"/>
          <w:lang w:eastAsia="en-US"/>
        </w:rPr>
        <w:t>).</w:t>
      </w:r>
    </w:p>
    <w:p w14:paraId="144B2CF0" w14:textId="5418970E" w:rsidR="004560DE" w:rsidRDefault="004560DE" w:rsidP="004560DE">
      <w:pPr>
        <w:jc w:val="both"/>
        <w:rPr>
          <w:rFonts w:ascii="Times New Roman" w:eastAsiaTheme="minorHAnsi" w:hAnsi="Times New Roman" w:cs="Times New Roman"/>
          <w:color w:val="auto"/>
          <w:sz w:val="28"/>
          <w:szCs w:val="28"/>
          <w:lang w:eastAsia="en-US"/>
        </w:rPr>
      </w:pPr>
      <w:r w:rsidRPr="004560DE">
        <w:rPr>
          <w:rFonts w:ascii="Times New Roman" w:eastAsiaTheme="minorHAnsi" w:hAnsi="Times New Roman" w:cs="Times New Roman"/>
          <w:color w:val="auto"/>
          <w:sz w:val="28"/>
          <w:szCs w:val="28"/>
          <w:lang w:eastAsia="en-US"/>
        </w:rPr>
        <w:t xml:space="preserve">          5.   Контроль за исполнением настоящего постановления оставляю за собой.</w:t>
      </w:r>
    </w:p>
    <w:p w14:paraId="4E67CD40" w14:textId="7F39EFEE" w:rsidR="004560DE" w:rsidRDefault="004560DE" w:rsidP="004560DE">
      <w:pPr>
        <w:jc w:val="both"/>
        <w:rPr>
          <w:rFonts w:ascii="Times New Roman" w:eastAsiaTheme="minorHAnsi" w:hAnsi="Times New Roman" w:cs="Times New Roman"/>
          <w:color w:val="auto"/>
          <w:sz w:val="28"/>
          <w:szCs w:val="28"/>
          <w:lang w:eastAsia="en-US"/>
        </w:rPr>
      </w:pPr>
    </w:p>
    <w:p w14:paraId="6CB67BF0" w14:textId="2FBD9768" w:rsidR="004560DE" w:rsidRDefault="004560DE" w:rsidP="004560DE">
      <w:pPr>
        <w:jc w:val="both"/>
        <w:rPr>
          <w:rFonts w:ascii="Times New Roman" w:eastAsiaTheme="minorHAnsi" w:hAnsi="Times New Roman" w:cs="Times New Roman"/>
          <w:color w:val="auto"/>
          <w:sz w:val="28"/>
          <w:szCs w:val="28"/>
          <w:lang w:eastAsia="en-US"/>
        </w:rPr>
      </w:pPr>
    </w:p>
    <w:p w14:paraId="176635F1" w14:textId="77777777" w:rsidR="004560DE" w:rsidRPr="004560DE" w:rsidRDefault="004560DE" w:rsidP="004560DE">
      <w:pPr>
        <w:jc w:val="both"/>
        <w:rPr>
          <w:rFonts w:ascii="Times New Roman" w:eastAsiaTheme="minorHAnsi" w:hAnsi="Times New Roman" w:cs="Times New Roman"/>
          <w:color w:val="auto"/>
          <w:sz w:val="28"/>
          <w:szCs w:val="28"/>
          <w:lang w:eastAsia="en-US"/>
        </w:rPr>
      </w:pPr>
    </w:p>
    <w:p w14:paraId="699D6ACB" w14:textId="77777777" w:rsidR="004560DE" w:rsidRDefault="004560DE" w:rsidP="004560DE">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4560DE">
        <w:rPr>
          <w:rFonts w:ascii="Times New Roman" w:eastAsiaTheme="minorHAnsi" w:hAnsi="Times New Roman" w:cs="Times New Roman"/>
          <w:color w:val="auto"/>
          <w:sz w:val="28"/>
          <w:szCs w:val="28"/>
          <w:lang w:eastAsia="en-US"/>
        </w:rPr>
        <w:t xml:space="preserve">Глава городского поселения </w:t>
      </w:r>
    </w:p>
    <w:p w14:paraId="2307ACA9" w14:textId="77D3F43D" w:rsidR="004560DE" w:rsidRPr="004560DE" w:rsidRDefault="004560DE" w:rsidP="004560DE">
      <w:pPr>
        <w:widowControl w:val="0"/>
        <w:tabs>
          <w:tab w:val="left" w:pos="1078"/>
        </w:tabs>
        <w:spacing w:line="317" w:lineRule="exact"/>
        <w:ind w:right="-1"/>
        <w:jc w:val="both"/>
        <w:rPr>
          <w:rFonts w:ascii="Times New Roman" w:eastAsiaTheme="minorHAnsi" w:hAnsi="Times New Roman" w:cs="Times New Roman"/>
          <w:color w:val="auto"/>
          <w:sz w:val="28"/>
          <w:szCs w:val="28"/>
          <w:lang w:eastAsia="en-US"/>
        </w:rPr>
      </w:pPr>
      <w:r w:rsidRPr="004560DE">
        <w:rPr>
          <w:rFonts w:ascii="Times New Roman" w:eastAsiaTheme="minorHAnsi" w:hAnsi="Times New Roman" w:cs="Times New Roman"/>
          <w:color w:val="auto"/>
          <w:sz w:val="28"/>
          <w:szCs w:val="28"/>
          <w:lang w:eastAsia="en-US"/>
        </w:rPr>
        <w:t>«</w:t>
      </w:r>
      <w:proofErr w:type="gramStart"/>
      <w:r w:rsidRPr="004560DE">
        <w:rPr>
          <w:rFonts w:ascii="Times New Roman" w:eastAsiaTheme="minorHAnsi" w:hAnsi="Times New Roman" w:cs="Times New Roman"/>
          <w:color w:val="auto"/>
          <w:sz w:val="28"/>
          <w:szCs w:val="28"/>
          <w:lang w:eastAsia="en-US"/>
        </w:rPr>
        <w:t xml:space="preserve">Шерловогорское»  </w:t>
      </w:r>
      <w:r>
        <w:rPr>
          <w:rFonts w:ascii="Times New Roman" w:eastAsiaTheme="minorHAnsi" w:hAnsi="Times New Roman" w:cs="Times New Roman"/>
          <w:color w:val="auto"/>
          <w:sz w:val="28"/>
          <w:szCs w:val="28"/>
          <w:lang w:eastAsia="en-US"/>
        </w:rPr>
        <w:t xml:space="preserve"> </w:t>
      </w:r>
      <w:proofErr w:type="gramEnd"/>
      <w:r>
        <w:rPr>
          <w:rFonts w:ascii="Times New Roman" w:eastAsiaTheme="minorHAnsi" w:hAnsi="Times New Roman" w:cs="Times New Roman"/>
          <w:color w:val="auto"/>
          <w:sz w:val="28"/>
          <w:szCs w:val="28"/>
          <w:lang w:eastAsia="en-US"/>
        </w:rPr>
        <w:t xml:space="preserve">                                 </w:t>
      </w:r>
      <w:r w:rsidRPr="004560DE">
        <w:rPr>
          <w:rFonts w:ascii="Times New Roman" w:eastAsiaTheme="minorHAnsi" w:hAnsi="Times New Roman" w:cs="Times New Roman"/>
          <w:color w:val="auto"/>
          <w:sz w:val="28"/>
          <w:szCs w:val="28"/>
          <w:lang w:eastAsia="en-US"/>
        </w:rPr>
        <w:t xml:space="preserve">                                    </w:t>
      </w:r>
      <w:proofErr w:type="spellStart"/>
      <w:r w:rsidRPr="004560DE">
        <w:rPr>
          <w:rFonts w:ascii="Times New Roman" w:eastAsiaTheme="minorHAnsi" w:hAnsi="Times New Roman" w:cs="Times New Roman"/>
          <w:color w:val="auto"/>
          <w:sz w:val="28"/>
          <w:szCs w:val="28"/>
          <w:lang w:eastAsia="en-US"/>
        </w:rPr>
        <w:t>А.В.Панин</w:t>
      </w:r>
      <w:proofErr w:type="spellEnd"/>
    </w:p>
    <w:p w14:paraId="78778F15" w14:textId="77777777" w:rsidR="004560DE" w:rsidRPr="004560DE" w:rsidRDefault="004560DE" w:rsidP="004560DE">
      <w:pPr>
        <w:widowControl w:val="0"/>
        <w:suppressAutoHyphens/>
        <w:spacing w:after="200" w:line="276" w:lineRule="auto"/>
        <w:jc w:val="both"/>
        <w:rPr>
          <w:rFonts w:ascii="Times New Roman" w:eastAsia="Times New Roman" w:hAnsi="Times New Roman" w:cs="Times New Roman"/>
          <w:color w:val="auto"/>
          <w:kern w:val="2"/>
          <w:sz w:val="28"/>
          <w:szCs w:val="28"/>
          <w:lang w:eastAsia="ar-SA"/>
        </w:rPr>
      </w:pPr>
    </w:p>
    <w:p w14:paraId="11AEEE08" w14:textId="77777777" w:rsidR="004560DE" w:rsidRPr="003A0336" w:rsidRDefault="004560DE" w:rsidP="000D5D7D">
      <w:pPr>
        <w:ind w:firstLine="709"/>
        <w:contextualSpacing/>
        <w:jc w:val="both"/>
        <w:rPr>
          <w:rFonts w:ascii="Times New Roman" w:hAnsi="Times New Roman" w:cs="Times New Roman"/>
          <w:i/>
          <w:sz w:val="28"/>
          <w:szCs w:val="28"/>
        </w:rPr>
      </w:pPr>
    </w:p>
    <w:p w14:paraId="523F5283" w14:textId="77777777" w:rsidR="004560DE" w:rsidRDefault="004560DE" w:rsidP="008114E7">
      <w:pPr>
        <w:suppressAutoHyphens/>
        <w:ind w:left="5529" w:right="12" w:firstLine="708"/>
        <w:jc w:val="center"/>
        <w:rPr>
          <w:rFonts w:ascii="Times New Roman" w:hAnsi="Times New Roman" w:cs="Times New Roman"/>
          <w:sz w:val="28"/>
          <w:szCs w:val="28"/>
        </w:rPr>
      </w:pPr>
    </w:p>
    <w:p w14:paraId="47F1EFB4" w14:textId="77777777" w:rsidR="004560DE" w:rsidRDefault="004560DE" w:rsidP="008114E7">
      <w:pPr>
        <w:suppressAutoHyphens/>
        <w:ind w:left="5529" w:right="12" w:firstLine="708"/>
        <w:jc w:val="center"/>
        <w:rPr>
          <w:rFonts w:ascii="Times New Roman" w:hAnsi="Times New Roman" w:cs="Times New Roman"/>
          <w:sz w:val="28"/>
          <w:szCs w:val="28"/>
        </w:rPr>
      </w:pPr>
    </w:p>
    <w:p w14:paraId="4E3E2BFC" w14:textId="77777777" w:rsidR="004560DE" w:rsidRDefault="004560DE" w:rsidP="008114E7">
      <w:pPr>
        <w:suppressAutoHyphens/>
        <w:ind w:left="5529" w:right="12" w:firstLine="708"/>
        <w:jc w:val="center"/>
        <w:rPr>
          <w:rFonts w:ascii="Times New Roman" w:hAnsi="Times New Roman" w:cs="Times New Roman"/>
          <w:sz w:val="28"/>
          <w:szCs w:val="28"/>
        </w:rPr>
      </w:pPr>
    </w:p>
    <w:p w14:paraId="67EB8430" w14:textId="77777777" w:rsidR="004560DE" w:rsidRDefault="004560DE" w:rsidP="008114E7">
      <w:pPr>
        <w:suppressAutoHyphens/>
        <w:ind w:left="5529" w:right="12" w:firstLine="708"/>
        <w:jc w:val="center"/>
        <w:rPr>
          <w:rFonts w:ascii="Times New Roman" w:hAnsi="Times New Roman" w:cs="Times New Roman"/>
          <w:sz w:val="28"/>
          <w:szCs w:val="28"/>
        </w:rPr>
      </w:pPr>
    </w:p>
    <w:p w14:paraId="639EA794" w14:textId="77777777" w:rsidR="004560DE" w:rsidRDefault="004560DE" w:rsidP="008114E7">
      <w:pPr>
        <w:suppressAutoHyphens/>
        <w:ind w:left="5529" w:right="12" w:firstLine="708"/>
        <w:jc w:val="center"/>
        <w:rPr>
          <w:rFonts w:ascii="Times New Roman" w:hAnsi="Times New Roman" w:cs="Times New Roman"/>
          <w:sz w:val="28"/>
          <w:szCs w:val="28"/>
        </w:rPr>
      </w:pPr>
    </w:p>
    <w:p w14:paraId="1DF71CA3" w14:textId="77777777" w:rsidR="004560DE" w:rsidRDefault="004560DE" w:rsidP="008114E7">
      <w:pPr>
        <w:suppressAutoHyphens/>
        <w:ind w:left="5529" w:right="12" w:firstLine="708"/>
        <w:jc w:val="center"/>
        <w:rPr>
          <w:rFonts w:ascii="Times New Roman" w:hAnsi="Times New Roman" w:cs="Times New Roman"/>
          <w:sz w:val="28"/>
          <w:szCs w:val="28"/>
        </w:rPr>
      </w:pPr>
    </w:p>
    <w:p w14:paraId="54B3385E" w14:textId="77777777" w:rsidR="004560DE" w:rsidRDefault="004560DE" w:rsidP="008114E7">
      <w:pPr>
        <w:suppressAutoHyphens/>
        <w:ind w:left="5529" w:right="12" w:firstLine="708"/>
        <w:jc w:val="center"/>
        <w:rPr>
          <w:rFonts w:ascii="Times New Roman" w:hAnsi="Times New Roman" w:cs="Times New Roman"/>
          <w:sz w:val="28"/>
          <w:szCs w:val="28"/>
        </w:rPr>
      </w:pPr>
    </w:p>
    <w:p w14:paraId="10335C2B" w14:textId="77777777" w:rsidR="004560DE" w:rsidRDefault="004560DE" w:rsidP="008114E7">
      <w:pPr>
        <w:suppressAutoHyphens/>
        <w:ind w:left="5529" w:right="12" w:firstLine="708"/>
        <w:jc w:val="center"/>
        <w:rPr>
          <w:rFonts w:ascii="Times New Roman" w:hAnsi="Times New Roman" w:cs="Times New Roman"/>
          <w:sz w:val="28"/>
          <w:szCs w:val="28"/>
        </w:rPr>
      </w:pPr>
    </w:p>
    <w:p w14:paraId="0E5DCDCB" w14:textId="77777777" w:rsidR="004560DE" w:rsidRDefault="004560DE" w:rsidP="008114E7">
      <w:pPr>
        <w:suppressAutoHyphens/>
        <w:ind w:left="5529" w:right="12" w:firstLine="708"/>
        <w:jc w:val="center"/>
        <w:rPr>
          <w:rFonts w:ascii="Times New Roman" w:hAnsi="Times New Roman" w:cs="Times New Roman"/>
          <w:sz w:val="28"/>
          <w:szCs w:val="28"/>
        </w:rPr>
      </w:pPr>
    </w:p>
    <w:p w14:paraId="5D1EBFF2" w14:textId="77777777" w:rsidR="004560DE" w:rsidRDefault="004560DE" w:rsidP="008114E7">
      <w:pPr>
        <w:suppressAutoHyphens/>
        <w:ind w:left="5529" w:right="12" w:firstLine="708"/>
        <w:jc w:val="center"/>
        <w:rPr>
          <w:rFonts w:ascii="Times New Roman" w:hAnsi="Times New Roman" w:cs="Times New Roman"/>
          <w:sz w:val="28"/>
          <w:szCs w:val="28"/>
        </w:rPr>
      </w:pPr>
    </w:p>
    <w:p w14:paraId="178D3CC1" w14:textId="77777777" w:rsidR="004560DE" w:rsidRDefault="004560DE" w:rsidP="008114E7">
      <w:pPr>
        <w:suppressAutoHyphens/>
        <w:ind w:left="5529" w:right="12" w:firstLine="708"/>
        <w:jc w:val="center"/>
        <w:rPr>
          <w:rFonts w:ascii="Times New Roman" w:hAnsi="Times New Roman" w:cs="Times New Roman"/>
          <w:sz w:val="28"/>
          <w:szCs w:val="28"/>
        </w:rPr>
      </w:pPr>
    </w:p>
    <w:p w14:paraId="2ECFC8BC" w14:textId="77777777" w:rsidR="004560DE" w:rsidRDefault="004560DE" w:rsidP="008114E7">
      <w:pPr>
        <w:suppressAutoHyphens/>
        <w:ind w:left="5529" w:right="12" w:firstLine="708"/>
        <w:jc w:val="center"/>
        <w:rPr>
          <w:rFonts w:ascii="Times New Roman" w:hAnsi="Times New Roman" w:cs="Times New Roman"/>
          <w:sz w:val="28"/>
          <w:szCs w:val="28"/>
        </w:rPr>
      </w:pPr>
    </w:p>
    <w:p w14:paraId="6DD79B56" w14:textId="77777777" w:rsidR="004560DE" w:rsidRDefault="004560DE" w:rsidP="008114E7">
      <w:pPr>
        <w:suppressAutoHyphens/>
        <w:ind w:left="5529" w:right="12" w:firstLine="708"/>
        <w:jc w:val="center"/>
        <w:rPr>
          <w:rFonts w:ascii="Times New Roman" w:hAnsi="Times New Roman" w:cs="Times New Roman"/>
          <w:sz w:val="28"/>
          <w:szCs w:val="28"/>
        </w:rPr>
      </w:pPr>
    </w:p>
    <w:p w14:paraId="586E3982" w14:textId="77777777" w:rsidR="004560DE" w:rsidRDefault="004560DE" w:rsidP="008114E7">
      <w:pPr>
        <w:suppressAutoHyphens/>
        <w:ind w:left="5529" w:right="12" w:firstLine="708"/>
        <w:jc w:val="center"/>
        <w:rPr>
          <w:rFonts w:ascii="Times New Roman" w:hAnsi="Times New Roman" w:cs="Times New Roman"/>
          <w:sz w:val="28"/>
          <w:szCs w:val="28"/>
        </w:rPr>
      </w:pPr>
    </w:p>
    <w:p w14:paraId="1BFCF275" w14:textId="77777777" w:rsidR="004560DE" w:rsidRDefault="004560DE" w:rsidP="008114E7">
      <w:pPr>
        <w:suppressAutoHyphens/>
        <w:ind w:left="5529" w:right="12" w:firstLine="708"/>
        <w:jc w:val="center"/>
        <w:rPr>
          <w:rFonts w:ascii="Times New Roman" w:hAnsi="Times New Roman" w:cs="Times New Roman"/>
          <w:sz w:val="28"/>
          <w:szCs w:val="28"/>
        </w:rPr>
      </w:pPr>
    </w:p>
    <w:p w14:paraId="39D4AD1B" w14:textId="77777777" w:rsidR="004560DE" w:rsidRDefault="004560DE" w:rsidP="008114E7">
      <w:pPr>
        <w:suppressAutoHyphens/>
        <w:ind w:left="5529" w:right="12" w:firstLine="708"/>
        <w:jc w:val="center"/>
        <w:rPr>
          <w:rFonts w:ascii="Times New Roman" w:hAnsi="Times New Roman" w:cs="Times New Roman"/>
          <w:sz w:val="28"/>
          <w:szCs w:val="28"/>
        </w:rPr>
      </w:pPr>
    </w:p>
    <w:p w14:paraId="6D9A7EE7" w14:textId="77777777" w:rsidR="004560DE" w:rsidRDefault="004560DE" w:rsidP="008114E7">
      <w:pPr>
        <w:suppressAutoHyphens/>
        <w:ind w:left="5529" w:right="12" w:firstLine="708"/>
        <w:jc w:val="center"/>
        <w:rPr>
          <w:rFonts w:ascii="Times New Roman" w:hAnsi="Times New Roman" w:cs="Times New Roman"/>
          <w:sz w:val="28"/>
          <w:szCs w:val="28"/>
        </w:rPr>
      </w:pPr>
    </w:p>
    <w:p w14:paraId="283F57D0" w14:textId="77777777" w:rsidR="004560DE" w:rsidRDefault="004560DE" w:rsidP="008114E7">
      <w:pPr>
        <w:suppressAutoHyphens/>
        <w:ind w:left="5529" w:right="12" w:firstLine="708"/>
        <w:jc w:val="center"/>
        <w:rPr>
          <w:rFonts w:ascii="Times New Roman" w:hAnsi="Times New Roman" w:cs="Times New Roman"/>
          <w:sz w:val="28"/>
          <w:szCs w:val="28"/>
        </w:rPr>
      </w:pPr>
    </w:p>
    <w:p w14:paraId="4492B1D9" w14:textId="77777777" w:rsidR="004560DE" w:rsidRDefault="004560DE" w:rsidP="008114E7">
      <w:pPr>
        <w:suppressAutoHyphens/>
        <w:ind w:left="5529" w:right="12" w:firstLine="708"/>
        <w:jc w:val="center"/>
        <w:rPr>
          <w:rFonts w:ascii="Times New Roman" w:hAnsi="Times New Roman" w:cs="Times New Roman"/>
          <w:sz w:val="28"/>
          <w:szCs w:val="28"/>
        </w:rPr>
      </w:pPr>
    </w:p>
    <w:p w14:paraId="667BB92B" w14:textId="77777777" w:rsidR="004560DE" w:rsidRDefault="004560DE" w:rsidP="008114E7">
      <w:pPr>
        <w:suppressAutoHyphens/>
        <w:ind w:left="5529" w:right="12" w:firstLine="708"/>
        <w:jc w:val="center"/>
        <w:rPr>
          <w:rFonts w:ascii="Times New Roman" w:hAnsi="Times New Roman" w:cs="Times New Roman"/>
          <w:sz w:val="28"/>
          <w:szCs w:val="28"/>
        </w:rPr>
      </w:pPr>
    </w:p>
    <w:p w14:paraId="4C709DDA" w14:textId="77777777" w:rsidR="004560DE" w:rsidRDefault="004560DE" w:rsidP="008114E7">
      <w:pPr>
        <w:suppressAutoHyphens/>
        <w:ind w:left="5529" w:right="12" w:firstLine="708"/>
        <w:jc w:val="center"/>
        <w:rPr>
          <w:rFonts w:ascii="Times New Roman" w:hAnsi="Times New Roman" w:cs="Times New Roman"/>
          <w:sz w:val="28"/>
          <w:szCs w:val="28"/>
        </w:rPr>
      </w:pPr>
    </w:p>
    <w:p w14:paraId="072B46A3" w14:textId="77777777" w:rsidR="004560DE" w:rsidRDefault="004560DE" w:rsidP="008114E7">
      <w:pPr>
        <w:suppressAutoHyphens/>
        <w:ind w:left="5529" w:right="12" w:firstLine="708"/>
        <w:jc w:val="center"/>
        <w:rPr>
          <w:rFonts w:ascii="Times New Roman" w:hAnsi="Times New Roman" w:cs="Times New Roman"/>
          <w:sz w:val="28"/>
          <w:szCs w:val="28"/>
        </w:rPr>
      </w:pPr>
    </w:p>
    <w:p w14:paraId="0E702482" w14:textId="05ADC524" w:rsidR="00A23B58" w:rsidRPr="003A0336" w:rsidRDefault="004560DE" w:rsidP="004560DE">
      <w:pPr>
        <w:suppressAutoHyphens/>
        <w:ind w:left="5529" w:right="12"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23B58" w:rsidRPr="003A0336">
        <w:rPr>
          <w:rFonts w:ascii="Times New Roman" w:hAnsi="Times New Roman" w:cs="Times New Roman"/>
          <w:sz w:val="28"/>
          <w:szCs w:val="28"/>
        </w:rPr>
        <w:t>УТВЕРЖДЕН</w:t>
      </w:r>
    </w:p>
    <w:p w14:paraId="3272ACA6" w14:textId="77777777" w:rsidR="004560DE" w:rsidRDefault="00A23B58" w:rsidP="004560DE">
      <w:pPr>
        <w:suppressAutoHyphens/>
        <w:ind w:right="12"/>
        <w:jc w:val="right"/>
        <w:rPr>
          <w:rFonts w:ascii="Times New Roman" w:hAnsi="Times New Roman" w:cs="Times New Roman"/>
          <w:sz w:val="28"/>
          <w:szCs w:val="28"/>
        </w:rPr>
      </w:pPr>
      <w:r w:rsidRPr="003A0336">
        <w:rPr>
          <w:rFonts w:ascii="Times New Roman" w:hAnsi="Times New Roman" w:cs="Times New Roman"/>
          <w:sz w:val="28"/>
          <w:szCs w:val="28"/>
        </w:rPr>
        <w:t>постановлением администрации</w:t>
      </w:r>
    </w:p>
    <w:p w14:paraId="17D9B841" w14:textId="4F9316A6" w:rsidR="004560DE" w:rsidRPr="004560DE" w:rsidRDefault="004560DE" w:rsidP="004560DE">
      <w:pPr>
        <w:suppressAutoHyphens/>
        <w:ind w:right="12"/>
        <w:jc w:val="center"/>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w:t>
      </w:r>
      <w:r w:rsidRPr="004560DE">
        <w:rPr>
          <w:rFonts w:ascii="Times New Roman" w:hAnsi="Times New Roman" w:cs="Times New Roman"/>
          <w:iCs/>
          <w:color w:val="auto"/>
          <w:sz w:val="28"/>
          <w:szCs w:val="28"/>
        </w:rPr>
        <w:t xml:space="preserve">городского поселения </w:t>
      </w:r>
    </w:p>
    <w:p w14:paraId="45207D6F" w14:textId="518F5830" w:rsidR="004560DE" w:rsidRPr="004560DE" w:rsidRDefault="004560DE" w:rsidP="004560DE">
      <w:pPr>
        <w:suppressAutoHyphens/>
        <w:ind w:right="12"/>
        <w:jc w:val="center"/>
        <w:rPr>
          <w:rFonts w:ascii="Times New Roman" w:hAnsi="Times New Roman" w:cs="Times New Roman"/>
          <w:iCs/>
          <w:color w:val="auto"/>
          <w:sz w:val="28"/>
          <w:szCs w:val="28"/>
        </w:rPr>
      </w:pPr>
      <w:r>
        <w:rPr>
          <w:rFonts w:ascii="Times New Roman" w:hAnsi="Times New Roman" w:cs="Times New Roman"/>
          <w:iCs/>
          <w:color w:val="auto"/>
          <w:sz w:val="28"/>
          <w:szCs w:val="28"/>
        </w:rPr>
        <w:t xml:space="preserve">                                                                                  </w:t>
      </w:r>
      <w:r w:rsidRPr="004560DE">
        <w:rPr>
          <w:rFonts w:ascii="Times New Roman" w:hAnsi="Times New Roman" w:cs="Times New Roman"/>
          <w:iCs/>
          <w:color w:val="auto"/>
          <w:sz w:val="28"/>
          <w:szCs w:val="28"/>
        </w:rPr>
        <w:t>«Шерловогорское»</w:t>
      </w:r>
    </w:p>
    <w:p w14:paraId="7F3535E3" w14:textId="63BE7C52" w:rsidR="00A23B58" w:rsidRPr="003A0336" w:rsidRDefault="00A23B58" w:rsidP="004560DE">
      <w:pPr>
        <w:suppressAutoHyphens/>
        <w:ind w:right="12"/>
        <w:jc w:val="right"/>
        <w:rPr>
          <w:rFonts w:ascii="Times New Roman" w:hAnsi="Times New Roman" w:cs="Times New Roman"/>
          <w:sz w:val="28"/>
          <w:szCs w:val="28"/>
        </w:rPr>
      </w:pPr>
      <w:r w:rsidRPr="003A0336">
        <w:rPr>
          <w:rFonts w:ascii="Times New Roman" w:hAnsi="Times New Roman" w:cs="Times New Roman"/>
          <w:color w:val="000000" w:themeColor="text1"/>
          <w:sz w:val="28"/>
          <w:szCs w:val="28"/>
        </w:rPr>
        <w:t xml:space="preserve"> </w:t>
      </w:r>
      <w:proofErr w:type="gramStart"/>
      <w:r w:rsidRPr="003A0336">
        <w:rPr>
          <w:rFonts w:ascii="Times New Roman" w:hAnsi="Times New Roman" w:cs="Times New Roman"/>
          <w:sz w:val="28"/>
          <w:szCs w:val="28"/>
        </w:rPr>
        <w:t xml:space="preserve">от </w:t>
      </w:r>
      <w:r w:rsidR="00054FFA">
        <w:rPr>
          <w:rFonts w:ascii="Times New Roman" w:hAnsi="Times New Roman" w:cs="Times New Roman"/>
          <w:sz w:val="28"/>
          <w:szCs w:val="28"/>
        </w:rPr>
        <w:t xml:space="preserve"> 29</w:t>
      </w:r>
      <w:proofErr w:type="gramEnd"/>
      <w:r w:rsidRPr="003A0336">
        <w:rPr>
          <w:rFonts w:ascii="Times New Roman" w:hAnsi="Times New Roman" w:cs="Times New Roman"/>
          <w:sz w:val="28"/>
          <w:szCs w:val="28"/>
        </w:rPr>
        <w:t xml:space="preserve"> </w:t>
      </w:r>
      <w:r w:rsidR="00054FFA">
        <w:rPr>
          <w:rFonts w:ascii="Times New Roman" w:hAnsi="Times New Roman" w:cs="Times New Roman"/>
          <w:sz w:val="28"/>
          <w:szCs w:val="28"/>
        </w:rPr>
        <w:t>ноября</w:t>
      </w:r>
      <w:r w:rsidRPr="003A0336">
        <w:rPr>
          <w:rFonts w:ascii="Times New Roman" w:hAnsi="Times New Roman" w:cs="Times New Roman"/>
          <w:sz w:val="28"/>
          <w:szCs w:val="28"/>
        </w:rPr>
        <w:t xml:space="preserve"> 202</w:t>
      </w:r>
      <w:r w:rsidR="00054FFA">
        <w:rPr>
          <w:rFonts w:ascii="Times New Roman" w:hAnsi="Times New Roman" w:cs="Times New Roman"/>
          <w:sz w:val="28"/>
          <w:szCs w:val="28"/>
        </w:rPr>
        <w:t>2</w:t>
      </w:r>
      <w:r w:rsidRPr="003A0336">
        <w:rPr>
          <w:rFonts w:ascii="Times New Roman" w:hAnsi="Times New Roman" w:cs="Times New Roman"/>
          <w:sz w:val="28"/>
          <w:szCs w:val="28"/>
        </w:rPr>
        <w:t xml:space="preserve">г. № </w:t>
      </w:r>
      <w:r w:rsidR="00054FFA">
        <w:rPr>
          <w:rFonts w:ascii="Times New Roman" w:hAnsi="Times New Roman" w:cs="Times New Roman"/>
          <w:sz w:val="28"/>
          <w:szCs w:val="28"/>
        </w:rPr>
        <w:t>321</w:t>
      </w:r>
    </w:p>
    <w:p w14:paraId="37613B2E" w14:textId="7670A9ED" w:rsidR="00A71576" w:rsidRDefault="00A71576" w:rsidP="004560DE">
      <w:pPr>
        <w:pStyle w:val="91"/>
        <w:shd w:val="clear" w:color="auto" w:fill="auto"/>
        <w:spacing w:after="0" w:line="322" w:lineRule="exact"/>
        <w:ind w:left="20" w:right="20" w:firstLine="2460"/>
        <w:jc w:val="right"/>
        <w:rPr>
          <w:sz w:val="28"/>
          <w:szCs w:val="28"/>
        </w:rPr>
      </w:pPr>
    </w:p>
    <w:p w14:paraId="5B33DD9C" w14:textId="6FC994E4" w:rsidR="004560DE" w:rsidRDefault="004560DE" w:rsidP="004560DE">
      <w:pPr>
        <w:pStyle w:val="91"/>
        <w:shd w:val="clear" w:color="auto" w:fill="auto"/>
        <w:spacing w:after="0" w:line="322" w:lineRule="exact"/>
        <w:ind w:left="20" w:right="20" w:firstLine="2460"/>
        <w:jc w:val="right"/>
        <w:rPr>
          <w:sz w:val="28"/>
          <w:szCs w:val="28"/>
        </w:rPr>
      </w:pPr>
    </w:p>
    <w:p w14:paraId="2361EC43" w14:textId="77777777" w:rsidR="004560DE" w:rsidRPr="003A0336" w:rsidRDefault="004560DE" w:rsidP="004560DE">
      <w:pPr>
        <w:pStyle w:val="91"/>
        <w:shd w:val="clear" w:color="auto" w:fill="auto"/>
        <w:spacing w:after="0" w:line="322" w:lineRule="exact"/>
        <w:ind w:left="20" w:right="20" w:firstLine="2460"/>
        <w:jc w:val="right"/>
        <w:rPr>
          <w:sz w:val="28"/>
          <w:szCs w:val="28"/>
        </w:rPr>
      </w:pPr>
    </w:p>
    <w:p w14:paraId="282814FA" w14:textId="77777777" w:rsidR="0089057D" w:rsidRPr="003A0336" w:rsidRDefault="000D5D7D" w:rsidP="00385A7A">
      <w:pPr>
        <w:pStyle w:val="91"/>
        <w:shd w:val="clear" w:color="auto" w:fill="auto"/>
        <w:spacing w:after="0" w:line="322" w:lineRule="exact"/>
        <w:ind w:left="20" w:right="20" w:hanging="20"/>
        <w:rPr>
          <w:sz w:val="28"/>
          <w:szCs w:val="28"/>
        </w:rPr>
      </w:pPr>
      <w:r w:rsidRPr="003A0336">
        <w:rPr>
          <w:sz w:val="28"/>
          <w:szCs w:val="28"/>
        </w:rPr>
        <w:t xml:space="preserve">АДМИНИСТРАТИВНЫЙ РЕГЛАМЕНТ </w:t>
      </w:r>
    </w:p>
    <w:p w14:paraId="24B97651" w14:textId="499CE75D" w:rsidR="00F250DF" w:rsidRPr="003A0336" w:rsidRDefault="000D5D7D" w:rsidP="00385A7A">
      <w:pPr>
        <w:pStyle w:val="91"/>
        <w:shd w:val="clear" w:color="auto" w:fill="auto"/>
        <w:spacing w:after="0" w:line="322" w:lineRule="exact"/>
        <w:ind w:left="20" w:right="20" w:hanging="20"/>
        <w:rPr>
          <w:b w:val="0"/>
          <w:i/>
          <w:color w:val="FF0000"/>
          <w:sz w:val="28"/>
          <w:szCs w:val="28"/>
        </w:rPr>
      </w:pPr>
      <w:r w:rsidRPr="003A0336">
        <w:rPr>
          <w:sz w:val="28"/>
          <w:szCs w:val="28"/>
        </w:rPr>
        <w:t xml:space="preserve">ПРЕДОСТАВЛЕНИЯ МУНИЦИПАЛЬНОЙ УСЛУГИ </w:t>
      </w:r>
      <w:bookmarkStart w:id="3" w:name="bookmark5"/>
      <w:bookmarkEnd w:id="0"/>
      <w:r w:rsidR="00F250DF" w:rsidRPr="003A0336">
        <w:rPr>
          <w:sz w:val="28"/>
          <w:szCs w:val="28"/>
        </w:rPr>
        <w:t>«ПЕРЕВОД ЖИЛОГО ПОМЕЩЕНИЯ В НЕЖИЛОЕ ПОМЕЩЕНИЕ И НЕЖИЛОГО ПОМЕЩЕНИЯ В ЖИЛОЕ ПОМЕЩЕНИЕ» НА ТЕРРИТОРИИ</w:t>
      </w:r>
      <w:r w:rsidR="004560DE">
        <w:rPr>
          <w:sz w:val="28"/>
          <w:szCs w:val="28"/>
        </w:rPr>
        <w:t xml:space="preserve"> ГОРОДСКОГО ПОСЕЛЕНИЯ «ШЕРЛОВОГОРСКОЕ»</w:t>
      </w:r>
    </w:p>
    <w:p w14:paraId="79FCBD71" w14:textId="77777777" w:rsidR="00F250DF" w:rsidRPr="003A0336" w:rsidRDefault="00F250DF" w:rsidP="00F250DF">
      <w:pPr>
        <w:pStyle w:val="91"/>
        <w:shd w:val="clear" w:color="auto" w:fill="auto"/>
        <w:spacing w:after="0" w:line="322" w:lineRule="exact"/>
        <w:ind w:left="20" w:right="20" w:firstLine="2460"/>
        <w:jc w:val="left"/>
        <w:rPr>
          <w:sz w:val="28"/>
          <w:szCs w:val="28"/>
        </w:rPr>
      </w:pPr>
    </w:p>
    <w:p w14:paraId="6FFC84D8" w14:textId="77777777" w:rsidR="000D5D7D" w:rsidRPr="003A0336" w:rsidRDefault="000D5D7D" w:rsidP="003F116F">
      <w:pPr>
        <w:pStyle w:val="91"/>
        <w:shd w:val="clear" w:color="auto" w:fill="auto"/>
        <w:spacing w:after="0" w:line="322" w:lineRule="exact"/>
        <w:ind w:left="20" w:right="20" w:hanging="20"/>
        <w:rPr>
          <w:sz w:val="28"/>
          <w:szCs w:val="28"/>
        </w:rPr>
      </w:pPr>
      <w:r w:rsidRPr="003A0336">
        <w:rPr>
          <w:sz w:val="28"/>
          <w:szCs w:val="28"/>
        </w:rPr>
        <w:t>1. Общие положения</w:t>
      </w:r>
      <w:bookmarkEnd w:id="3"/>
    </w:p>
    <w:p w14:paraId="458148C8" w14:textId="77777777" w:rsidR="00F250DF" w:rsidRPr="003A0336" w:rsidRDefault="00F250DF" w:rsidP="0089057D">
      <w:pPr>
        <w:pStyle w:val="a3"/>
        <w:shd w:val="clear" w:color="auto" w:fill="auto"/>
        <w:spacing w:after="0" w:line="240" w:lineRule="auto"/>
        <w:ind w:firstLine="540"/>
        <w:jc w:val="both"/>
        <w:rPr>
          <w:sz w:val="28"/>
          <w:szCs w:val="28"/>
        </w:rPr>
      </w:pPr>
    </w:p>
    <w:p w14:paraId="0BD1F34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1. Предмет регулирования административного регламента.</w:t>
      </w:r>
    </w:p>
    <w:p w14:paraId="106FB83A" w14:textId="77777777" w:rsidR="000D5D7D" w:rsidRPr="003A0336"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3A0336">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28FB481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4B09449D" w14:textId="77777777" w:rsidR="000D5D7D" w:rsidRPr="003A0336"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3A0336">
        <w:rPr>
          <w:sz w:val="28"/>
          <w:szCs w:val="28"/>
        </w:rPr>
        <w:t>Круг заявителей.</w:t>
      </w:r>
    </w:p>
    <w:p w14:paraId="3D9A25F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5DAF098F" w14:textId="77777777" w:rsidR="000D5D7D" w:rsidRPr="003A0336"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3A0336">
        <w:rPr>
          <w:sz w:val="28"/>
          <w:szCs w:val="28"/>
        </w:rPr>
        <w:t>Требования к порядку информирования о предоставлении муниципальной услуги.</w:t>
      </w:r>
    </w:p>
    <w:p w14:paraId="1F0E9FD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1.3.1. Информация о порядке и условиях информирования предоставления муниципальной услуги предоставляется:</w:t>
      </w:r>
    </w:p>
    <w:p w14:paraId="0F16123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w:t>
      </w:r>
      <w:r w:rsidRPr="003A0336">
        <w:rPr>
          <w:sz w:val="28"/>
          <w:szCs w:val="28"/>
        </w:rPr>
        <w:lastRenderedPageBreak/>
        <w:t>телекоммуникационной сети «Интернет» (далее - официальный сайт уполномоченного органа);</w:t>
      </w:r>
    </w:p>
    <w:p w14:paraId="5CC549B4"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17A95F0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путем размещения на информационном стенде в помещении уполномоченного органа, в</w:t>
      </w:r>
      <w:r w:rsidR="00EB65F0" w:rsidRPr="003A0336">
        <w:rPr>
          <w:sz w:val="28"/>
          <w:szCs w:val="28"/>
        </w:rPr>
        <w:t xml:space="preserve"> </w:t>
      </w:r>
      <w:r w:rsidRPr="003A0336">
        <w:rPr>
          <w:sz w:val="28"/>
          <w:szCs w:val="28"/>
        </w:rPr>
        <w:t>информационных материалах (брошюры, буклеты, листовки, памятки);</w:t>
      </w:r>
    </w:p>
    <w:p w14:paraId="57B0355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путем публикации информационных материалов в средствах массовой информации;</w:t>
      </w:r>
    </w:p>
    <w:p w14:paraId="1DFB0640" w14:textId="77777777" w:rsidR="000D5D7D" w:rsidRPr="003A0336" w:rsidRDefault="000D5D7D" w:rsidP="0089057D">
      <w:pPr>
        <w:pStyle w:val="a3"/>
        <w:shd w:val="clear" w:color="auto" w:fill="auto"/>
        <w:spacing w:after="0" w:line="240" w:lineRule="auto"/>
        <w:ind w:firstLine="539"/>
        <w:jc w:val="both"/>
        <w:rPr>
          <w:sz w:val="28"/>
          <w:szCs w:val="28"/>
        </w:rPr>
      </w:pPr>
      <w:r w:rsidRPr="003A0336">
        <w:rPr>
          <w:sz w:val="28"/>
          <w:szCs w:val="28"/>
        </w:rPr>
        <w:t>посредством ответов на письменные обращения;</w:t>
      </w:r>
    </w:p>
    <w:p w14:paraId="422B8F34" w14:textId="77777777" w:rsidR="000D5D7D" w:rsidRPr="003A0336" w:rsidRDefault="000D5D7D" w:rsidP="0089057D">
      <w:pPr>
        <w:pStyle w:val="a3"/>
        <w:shd w:val="clear" w:color="auto" w:fill="auto"/>
        <w:spacing w:after="0" w:line="240" w:lineRule="auto"/>
        <w:ind w:firstLine="539"/>
        <w:jc w:val="both"/>
        <w:rPr>
          <w:sz w:val="28"/>
          <w:szCs w:val="28"/>
        </w:rPr>
      </w:pPr>
      <w:r w:rsidRPr="003A0336">
        <w:rPr>
          <w:sz w:val="28"/>
          <w:szCs w:val="28"/>
        </w:rPr>
        <w:t>сотрудником отдела МФЦ в соответствии с пунктом 6.3 настоящего административного регламента.</w:t>
      </w:r>
    </w:p>
    <w:p w14:paraId="1C21A27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5161C01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2E13E410" w14:textId="54973549" w:rsidR="000D5D7D" w:rsidRPr="003A0336" w:rsidRDefault="000D5D7D" w:rsidP="0089057D">
      <w:pPr>
        <w:pStyle w:val="a3"/>
        <w:shd w:val="clear" w:color="auto" w:fill="auto"/>
        <w:spacing w:after="0" w:line="240" w:lineRule="auto"/>
        <w:ind w:firstLine="720"/>
        <w:jc w:val="both"/>
        <w:rPr>
          <w:sz w:val="28"/>
          <w:szCs w:val="28"/>
        </w:rPr>
      </w:pPr>
      <w:r w:rsidRPr="003A0336">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F4AB3" w:rsidRPr="003A0336">
        <w:rPr>
          <w:sz w:val="28"/>
          <w:szCs w:val="28"/>
        </w:rPr>
        <w:t xml:space="preserve"> </w:t>
      </w:r>
      <w:r w:rsidR="00C4653D" w:rsidRPr="003A0336">
        <w:rPr>
          <w:sz w:val="28"/>
          <w:szCs w:val="28"/>
        </w:rPr>
        <w:t>муниципального образования в информационно-телекоммуникационной сети «Интернет» (</w:t>
      </w:r>
      <w:proofErr w:type="spellStart"/>
      <w:r w:rsidR="00C4653D" w:rsidRPr="003A0336">
        <w:rPr>
          <w:sz w:val="28"/>
          <w:szCs w:val="28"/>
        </w:rPr>
        <w:t>www</w:t>
      </w:r>
      <w:proofErr w:type="spellEnd"/>
      <w:r w:rsidR="00C4653D" w:rsidRPr="003A0336">
        <w:rPr>
          <w:sz w:val="28"/>
          <w:szCs w:val="28"/>
        </w:rPr>
        <w:t xml:space="preserve">. </w:t>
      </w:r>
      <w:proofErr w:type="spellStart"/>
      <w:r w:rsidR="00C4653D" w:rsidRPr="003A0336">
        <w:rPr>
          <w:sz w:val="28"/>
          <w:szCs w:val="28"/>
        </w:rPr>
        <w:t>шерловогорское</w:t>
      </w:r>
      <w:proofErr w:type="spellEnd"/>
      <w:r w:rsidR="00C4653D" w:rsidRPr="003A0336">
        <w:rPr>
          <w:sz w:val="28"/>
          <w:szCs w:val="28"/>
        </w:rPr>
        <w:t xml:space="preserve">. </w:t>
      </w:r>
      <w:proofErr w:type="spellStart"/>
      <w:r w:rsidR="00C4653D" w:rsidRPr="003A0336">
        <w:rPr>
          <w:sz w:val="28"/>
          <w:szCs w:val="28"/>
        </w:rPr>
        <w:t>рф</w:t>
      </w:r>
      <w:proofErr w:type="spellEnd"/>
      <w:r w:rsidR="00C4653D" w:rsidRPr="003A0336">
        <w:rPr>
          <w:sz w:val="28"/>
          <w:szCs w:val="28"/>
        </w:rPr>
        <w:t>)</w:t>
      </w:r>
      <w:r w:rsidR="001F4AB3" w:rsidRPr="003A0336">
        <w:rPr>
          <w:sz w:val="28"/>
          <w:szCs w:val="28"/>
        </w:rPr>
        <w:t>, ЕПГУ.</w:t>
      </w:r>
    </w:p>
    <w:p w14:paraId="4C21173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C85B922" w14:textId="77777777" w:rsidR="009C31D6" w:rsidRPr="003A0336" w:rsidRDefault="009C31D6" w:rsidP="0089057D">
      <w:pPr>
        <w:pStyle w:val="a3"/>
        <w:shd w:val="clear" w:color="auto" w:fill="auto"/>
        <w:spacing w:after="0" w:line="240" w:lineRule="auto"/>
        <w:ind w:firstLine="540"/>
        <w:jc w:val="both"/>
        <w:rPr>
          <w:sz w:val="28"/>
          <w:szCs w:val="28"/>
        </w:rPr>
      </w:pPr>
    </w:p>
    <w:p w14:paraId="211C20C0" w14:textId="77777777" w:rsidR="000D5D7D" w:rsidRPr="003A0336" w:rsidRDefault="000D5D7D" w:rsidP="009C31D6">
      <w:pPr>
        <w:pStyle w:val="91"/>
        <w:shd w:val="clear" w:color="auto" w:fill="auto"/>
        <w:spacing w:after="0" w:line="240" w:lineRule="auto"/>
        <w:rPr>
          <w:sz w:val="28"/>
          <w:szCs w:val="28"/>
        </w:rPr>
      </w:pPr>
      <w:bookmarkStart w:id="4" w:name="bookmark6"/>
      <w:r w:rsidRPr="003A0336">
        <w:rPr>
          <w:sz w:val="28"/>
          <w:szCs w:val="28"/>
        </w:rPr>
        <w:t>2. Стандарт предоставления муниципальной услуги</w:t>
      </w:r>
      <w:bookmarkEnd w:id="4"/>
    </w:p>
    <w:p w14:paraId="4F211F98" w14:textId="77777777" w:rsidR="009C31D6" w:rsidRPr="003A0336" w:rsidRDefault="009C31D6" w:rsidP="009C31D6">
      <w:pPr>
        <w:pStyle w:val="91"/>
        <w:shd w:val="clear" w:color="auto" w:fill="auto"/>
        <w:spacing w:after="0" w:line="240" w:lineRule="auto"/>
        <w:rPr>
          <w:sz w:val="28"/>
          <w:szCs w:val="28"/>
        </w:rPr>
      </w:pPr>
    </w:p>
    <w:p w14:paraId="44C5ECC0" w14:textId="77777777" w:rsidR="000D5D7D" w:rsidRPr="003A033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3A0336">
        <w:rPr>
          <w:sz w:val="28"/>
          <w:szCs w:val="28"/>
        </w:rPr>
        <w:t>Наименование муниципальной услуги.</w:t>
      </w:r>
    </w:p>
    <w:p w14:paraId="7818561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Наименование муниципальной услуги - перевод жилого помещения в нежилое помещение и нежилого помещения в жилое помещение.</w:t>
      </w:r>
    </w:p>
    <w:p w14:paraId="58ACAAF8" w14:textId="77777777" w:rsidR="000D5D7D" w:rsidRPr="003A0336"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3A0336">
        <w:rPr>
          <w:sz w:val="28"/>
          <w:szCs w:val="28"/>
        </w:rPr>
        <w:t>Наименование органа, предоставляющего муниципальную услугу.</w:t>
      </w:r>
    </w:p>
    <w:p w14:paraId="7327BF7C" w14:textId="20232000" w:rsidR="000D5D7D" w:rsidRPr="003A0336" w:rsidRDefault="00FB13E3" w:rsidP="0089057D">
      <w:pPr>
        <w:pStyle w:val="a3"/>
        <w:shd w:val="clear" w:color="auto" w:fill="auto"/>
        <w:spacing w:after="0" w:line="240" w:lineRule="auto"/>
        <w:ind w:firstLine="540"/>
        <w:jc w:val="both"/>
        <w:rPr>
          <w:sz w:val="28"/>
          <w:szCs w:val="28"/>
        </w:rPr>
      </w:pPr>
      <w:r w:rsidRPr="003A0336">
        <w:rPr>
          <w:sz w:val="28"/>
          <w:szCs w:val="28"/>
        </w:rPr>
        <w:t>Администрация</w:t>
      </w:r>
      <w:r w:rsidR="004560DE">
        <w:rPr>
          <w:sz w:val="28"/>
          <w:szCs w:val="28"/>
        </w:rPr>
        <w:t xml:space="preserve"> городского поселения «Шерловогорское»</w:t>
      </w:r>
      <w:r w:rsidR="000D5D7D" w:rsidRPr="003A0336">
        <w:rPr>
          <w:sz w:val="28"/>
          <w:szCs w:val="28"/>
        </w:rPr>
        <w:t>.</w:t>
      </w:r>
    </w:p>
    <w:p w14:paraId="56E9FE9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МФЦ участвует в предоставлении муниципальной услуги в части:</w:t>
      </w:r>
    </w:p>
    <w:p w14:paraId="69D9D5ED" w14:textId="77777777" w:rsidR="000D5D7D" w:rsidRPr="003A0336" w:rsidRDefault="000D5D7D" w:rsidP="00D5024D">
      <w:pPr>
        <w:pStyle w:val="a3"/>
        <w:shd w:val="clear" w:color="auto" w:fill="auto"/>
        <w:tabs>
          <w:tab w:val="left" w:pos="699"/>
        </w:tabs>
        <w:spacing w:after="0" w:line="240" w:lineRule="auto"/>
        <w:ind w:firstLine="567"/>
        <w:jc w:val="both"/>
        <w:rPr>
          <w:sz w:val="28"/>
          <w:szCs w:val="28"/>
        </w:rPr>
      </w:pPr>
      <w:r w:rsidRPr="003A0336">
        <w:rPr>
          <w:sz w:val="28"/>
          <w:szCs w:val="28"/>
        </w:rPr>
        <w:t>информирования по вопросам предоставления муниципальной услуги;</w:t>
      </w:r>
    </w:p>
    <w:p w14:paraId="64F0DFD4" w14:textId="77777777" w:rsidR="000D5D7D" w:rsidRPr="003A0336" w:rsidRDefault="000D5D7D" w:rsidP="00D5024D">
      <w:pPr>
        <w:pStyle w:val="a3"/>
        <w:shd w:val="clear" w:color="auto" w:fill="auto"/>
        <w:tabs>
          <w:tab w:val="left" w:pos="699"/>
        </w:tabs>
        <w:spacing w:after="0" w:line="240" w:lineRule="auto"/>
        <w:ind w:firstLine="567"/>
        <w:jc w:val="both"/>
        <w:rPr>
          <w:sz w:val="28"/>
          <w:szCs w:val="28"/>
        </w:rPr>
      </w:pPr>
      <w:r w:rsidRPr="003A0336">
        <w:rPr>
          <w:sz w:val="28"/>
          <w:szCs w:val="28"/>
        </w:rPr>
        <w:lastRenderedPageBreak/>
        <w:t>приема заявлений и документов, необходимых для предоставления муниципальной услуги;</w:t>
      </w:r>
    </w:p>
    <w:p w14:paraId="07C7B617" w14:textId="77777777" w:rsidR="000D5D7D" w:rsidRPr="003A0336" w:rsidRDefault="000D5D7D" w:rsidP="00D5024D">
      <w:pPr>
        <w:pStyle w:val="a3"/>
        <w:shd w:val="clear" w:color="auto" w:fill="auto"/>
        <w:tabs>
          <w:tab w:val="left" w:pos="699"/>
        </w:tabs>
        <w:spacing w:after="0" w:line="240" w:lineRule="auto"/>
        <w:ind w:firstLine="567"/>
        <w:jc w:val="both"/>
        <w:rPr>
          <w:sz w:val="28"/>
          <w:szCs w:val="28"/>
        </w:rPr>
      </w:pPr>
      <w:r w:rsidRPr="003A0336">
        <w:rPr>
          <w:sz w:val="28"/>
          <w:szCs w:val="28"/>
        </w:rPr>
        <w:t>выдачи результата предоставления муниципальной услуги.</w:t>
      </w:r>
    </w:p>
    <w:p w14:paraId="13A13D5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3A0336">
        <w:rPr>
          <w:sz w:val="28"/>
          <w:szCs w:val="28"/>
        </w:rPr>
        <w:t xml:space="preserve"> </w:t>
      </w:r>
      <w:r w:rsidRPr="003A0336">
        <w:rPr>
          <w:sz w:val="28"/>
          <w:szCs w:val="28"/>
        </w:rPr>
        <w:t>муниципальные организации технической инвентаризации.</w:t>
      </w:r>
    </w:p>
    <w:p w14:paraId="2BB9FF4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3A0336">
        <w:rPr>
          <w:sz w:val="28"/>
          <w:szCs w:val="28"/>
        </w:rPr>
        <w:t xml:space="preserve">тправлением или с помощью ЕПГУ </w:t>
      </w:r>
      <w:r w:rsidRPr="003A0336">
        <w:rPr>
          <w:sz w:val="28"/>
          <w:szCs w:val="28"/>
        </w:rPr>
        <w:t xml:space="preserve">по форме в соответствии с Приложением № </w:t>
      </w:r>
      <w:r w:rsidR="006603E1" w:rsidRPr="003A0336">
        <w:rPr>
          <w:sz w:val="28"/>
          <w:szCs w:val="28"/>
        </w:rPr>
        <w:t>1</w:t>
      </w:r>
      <w:r w:rsidRPr="003A0336">
        <w:rPr>
          <w:sz w:val="28"/>
          <w:szCs w:val="28"/>
        </w:rPr>
        <w:t xml:space="preserve"> к настоящему административному регламенту.</w:t>
      </w:r>
    </w:p>
    <w:p w14:paraId="198413A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AF1B51E" w14:textId="77777777" w:rsidR="000D5D7D" w:rsidRPr="003A0336"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3A0336">
        <w:rPr>
          <w:sz w:val="28"/>
          <w:szCs w:val="28"/>
        </w:rPr>
        <w:t>Описание результата предоставления муниципальной услуги.</w:t>
      </w:r>
    </w:p>
    <w:p w14:paraId="25BE317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0C7D705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3A0336">
        <w:rPr>
          <w:sz w:val="28"/>
          <w:szCs w:val="28"/>
        </w:rPr>
        <w:t xml:space="preserve"> года</w:t>
      </w:r>
      <w:r w:rsidRPr="003A0336">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3A0336">
        <w:rPr>
          <w:sz w:val="28"/>
          <w:szCs w:val="28"/>
        </w:rPr>
        <w:t>2</w:t>
      </w:r>
      <w:r w:rsidRPr="003A0336">
        <w:rPr>
          <w:sz w:val="28"/>
          <w:szCs w:val="28"/>
        </w:rPr>
        <w:t xml:space="preserve"> к настоящему административному регламенту).</w:t>
      </w:r>
    </w:p>
    <w:p w14:paraId="434B6A9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 предоставления муниципальной услуги может быть получен:</w:t>
      </w:r>
    </w:p>
    <w:p w14:paraId="3F45B492" w14:textId="77777777" w:rsidR="000D5D7D" w:rsidRPr="003A0336" w:rsidRDefault="000D5D7D" w:rsidP="00352528">
      <w:pPr>
        <w:pStyle w:val="a3"/>
        <w:shd w:val="clear" w:color="auto" w:fill="auto"/>
        <w:tabs>
          <w:tab w:val="left" w:pos="745"/>
        </w:tabs>
        <w:spacing w:after="0" w:line="240" w:lineRule="auto"/>
        <w:ind w:firstLine="567"/>
        <w:contextualSpacing/>
        <w:jc w:val="both"/>
        <w:rPr>
          <w:sz w:val="28"/>
          <w:szCs w:val="28"/>
        </w:rPr>
      </w:pPr>
      <w:r w:rsidRPr="003A0336">
        <w:rPr>
          <w:sz w:val="28"/>
          <w:szCs w:val="28"/>
        </w:rPr>
        <w:t>в уполномоченном органе местного самоуправления на бумажном носителе при личном обращении;</w:t>
      </w:r>
    </w:p>
    <w:p w14:paraId="702D0CF8" w14:textId="77777777" w:rsidR="000D5D7D" w:rsidRPr="003A0336" w:rsidRDefault="000D5D7D" w:rsidP="00352528">
      <w:pPr>
        <w:pStyle w:val="a3"/>
        <w:shd w:val="clear" w:color="auto" w:fill="auto"/>
        <w:tabs>
          <w:tab w:val="left" w:pos="699"/>
        </w:tabs>
        <w:spacing w:after="0" w:line="240" w:lineRule="auto"/>
        <w:ind w:firstLine="567"/>
        <w:contextualSpacing/>
        <w:jc w:val="both"/>
        <w:rPr>
          <w:sz w:val="28"/>
          <w:szCs w:val="28"/>
        </w:rPr>
      </w:pPr>
      <w:r w:rsidRPr="003A0336">
        <w:rPr>
          <w:sz w:val="28"/>
          <w:szCs w:val="28"/>
        </w:rPr>
        <w:t>в МФЦ на бумажном носителе при личном обращении;</w:t>
      </w:r>
    </w:p>
    <w:p w14:paraId="0B576E53" w14:textId="77777777" w:rsidR="000D5D7D" w:rsidRPr="003A0336" w:rsidRDefault="000D5D7D" w:rsidP="00352528">
      <w:pPr>
        <w:pStyle w:val="a3"/>
        <w:shd w:val="clear" w:color="auto" w:fill="auto"/>
        <w:tabs>
          <w:tab w:val="left" w:pos="699"/>
        </w:tabs>
        <w:spacing w:after="0" w:line="240" w:lineRule="auto"/>
        <w:ind w:firstLine="567"/>
        <w:contextualSpacing/>
        <w:jc w:val="both"/>
        <w:rPr>
          <w:sz w:val="28"/>
          <w:szCs w:val="28"/>
        </w:rPr>
      </w:pPr>
      <w:r w:rsidRPr="003A0336">
        <w:rPr>
          <w:sz w:val="28"/>
          <w:szCs w:val="28"/>
        </w:rPr>
        <w:t>почтовым отправлением;</w:t>
      </w:r>
    </w:p>
    <w:p w14:paraId="34300CBE" w14:textId="77777777" w:rsidR="000D5D7D" w:rsidRPr="003A0336" w:rsidRDefault="000D5D7D" w:rsidP="00352528">
      <w:pPr>
        <w:pStyle w:val="a3"/>
        <w:shd w:val="clear" w:color="auto" w:fill="auto"/>
        <w:tabs>
          <w:tab w:val="left" w:pos="716"/>
        </w:tabs>
        <w:spacing w:after="0" w:line="240" w:lineRule="auto"/>
        <w:ind w:firstLine="567"/>
        <w:contextualSpacing/>
        <w:jc w:val="both"/>
        <w:rPr>
          <w:sz w:val="28"/>
          <w:szCs w:val="28"/>
        </w:rPr>
      </w:pPr>
      <w:r w:rsidRPr="003A0336">
        <w:rPr>
          <w:sz w:val="28"/>
          <w:szCs w:val="28"/>
        </w:rPr>
        <w:t>на ЕПГУ, в том числе в форме электронного документа, подписанного электронной подписью.</w:t>
      </w:r>
    </w:p>
    <w:p w14:paraId="32659D68" w14:textId="77777777" w:rsidR="000D5D7D" w:rsidRPr="003A0336"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3A0336">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14:paraId="7F54641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14:paraId="6390A0D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E784EA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w:t>
      </w:r>
      <w:r w:rsidR="003678B6" w:rsidRPr="003A0336">
        <w:rPr>
          <w:sz w:val="28"/>
          <w:szCs w:val="28"/>
        </w:rPr>
        <w:t xml:space="preserve">е подачи документов через ЕПГУ </w:t>
      </w:r>
      <w:r w:rsidRPr="003A0336">
        <w:rPr>
          <w:sz w:val="28"/>
          <w:szCs w:val="28"/>
        </w:rPr>
        <w:t>срок предоставления исчисляется со дня поступления в уполномоченный орган документов. Направление при</w:t>
      </w:r>
      <w:r w:rsidR="003678B6" w:rsidRPr="003A0336">
        <w:rPr>
          <w:sz w:val="28"/>
          <w:szCs w:val="28"/>
        </w:rPr>
        <w:t xml:space="preserve">нятых на ЕПГУ </w:t>
      </w:r>
      <w:r w:rsidRPr="003A0336">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286EF72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Приостановление предоставления муниципальной услуги законодательством Российской Федерации не предусмотрено.</w:t>
      </w:r>
    </w:p>
    <w:p w14:paraId="440C3E6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14:paraId="24C2C7D7" w14:textId="77777777" w:rsidR="00EB44CD" w:rsidRPr="003A0336" w:rsidRDefault="00EB44CD" w:rsidP="0089057D">
      <w:pPr>
        <w:pStyle w:val="a3"/>
        <w:shd w:val="clear" w:color="auto" w:fill="auto"/>
        <w:spacing w:after="0" w:line="240" w:lineRule="auto"/>
        <w:ind w:firstLine="540"/>
        <w:jc w:val="both"/>
        <w:rPr>
          <w:sz w:val="28"/>
          <w:szCs w:val="28"/>
        </w:rPr>
      </w:pPr>
      <w:r w:rsidRPr="003A0336">
        <w:rPr>
          <w:sz w:val="28"/>
          <w:szCs w:val="28"/>
        </w:rPr>
        <w:t>2.5. Правовые основания для предоставления муниципальной услуги.</w:t>
      </w:r>
    </w:p>
    <w:p w14:paraId="5F795573"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Конституция Российской Федерации;</w:t>
      </w:r>
    </w:p>
    <w:p w14:paraId="4CD00E85"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Жилищный кодекс Российской Федерации;</w:t>
      </w:r>
    </w:p>
    <w:p w14:paraId="64C9D3D0"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Федеральным законом от 27 июля 2010 года № 210-ФЗ «Об организации предоставления государственных и муниципальных услуг»;</w:t>
      </w:r>
    </w:p>
    <w:p w14:paraId="2DCFC80D"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Федеральный закон от 6 апреля 2011 года № 63-ФЗ «Об электронной подписи»;</w:t>
      </w:r>
    </w:p>
    <w:p w14:paraId="173A6D5F" w14:textId="77777777" w:rsidR="00631117" w:rsidRPr="003A0336" w:rsidRDefault="00EB44CD" w:rsidP="00631117">
      <w:pPr>
        <w:pStyle w:val="a3"/>
        <w:spacing w:after="0" w:line="240" w:lineRule="auto"/>
        <w:ind w:firstLine="539"/>
        <w:contextualSpacing/>
        <w:jc w:val="both"/>
        <w:rPr>
          <w:sz w:val="28"/>
          <w:szCs w:val="28"/>
        </w:rPr>
      </w:pPr>
      <w:r w:rsidRPr="003A0336">
        <w:rPr>
          <w:sz w:val="28"/>
          <w:szCs w:val="28"/>
        </w:rPr>
        <w:t>Федеральный закон от 27 июля 2006 года № 152-ФЗ «О персональных данных»;</w:t>
      </w:r>
    </w:p>
    <w:p w14:paraId="37829667" w14:textId="77777777" w:rsidR="00631117" w:rsidRPr="003A0336" w:rsidRDefault="00631117" w:rsidP="00631117">
      <w:pPr>
        <w:pStyle w:val="a3"/>
        <w:spacing w:after="0" w:line="240" w:lineRule="auto"/>
        <w:ind w:firstLine="539"/>
        <w:contextualSpacing/>
        <w:jc w:val="both"/>
        <w:rPr>
          <w:sz w:val="28"/>
          <w:szCs w:val="28"/>
        </w:rPr>
      </w:pPr>
      <w:r w:rsidRPr="003A0336">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14:paraId="27D0AC6F" w14:textId="77777777" w:rsidR="00DF3185" w:rsidRPr="003A0336" w:rsidRDefault="00DF3185" w:rsidP="00EB44CD">
      <w:pPr>
        <w:pStyle w:val="a3"/>
        <w:spacing w:after="0" w:line="240" w:lineRule="auto"/>
        <w:ind w:firstLine="539"/>
        <w:contextualSpacing/>
        <w:jc w:val="both"/>
        <w:rPr>
          <w:sz w:val="28"/>
          <w:szCs w:val="28"/>
        </w:rPr>
      </w:pPr>
      <w:r w:rsidRPr="003A0336">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0B73EEF3" w14:textId="77777777" w:rsidR="00DF3185" w:rsidRPr="003A0336" w:rsidRDefault="00DF3185" w:rsidP="00DF3185">
      <w:pPr>
        <w:pStyle w:val="a3"/>
        <w:spacing w:after="0" w:line="240" w:lineRule="auto"/>
        <w:ind w:firstLine="539"/>
        <w:contextualSpacing/>
        <w:jc w:val="both"/>
        <w:rPr>
          <w:sz w:val="28"/>
          <w:szCs w:val="28"/>
        </w:rPr>
      </w:pPr>
      <w:r w:rsidRPr="003A0336">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3A0336">
        <w:rPr>
          <w:sz w:val="28"/>
          <w:szCs w:val="28"/>
        </w:rPr>
        <w:tab/>
        <w:t>муниципальных</w:t>
      </w:r>
      <w:r w:rsidRPr="003A0336">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9A2A4D5"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 xml:space="preserve">постановление Правительства Российской Федерации от 22 декабря 2012 года </w:t>
      </w:r>
      <w:r w:rsidR="00816C44" w:rsidRPr="003A0336">
        <w:rPr>
          <w:sz w:val="28"/>
          <w:szCs w:val="28"/>
        </w:rPr>
        <w:br/>
      </w:r>
      <w:r w:rsidRPr="003A0336">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14:paraId="6F9A874C"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 xml:space="preserve">постановление Правительства Российской Федерации от 25 января 2013 года </w:t>
      </w:r>
      <w:r w:rsidR="00FA4277" w:rsidRPr="003A0336">
        <w:rPr>
          <w:sz w:val="28"/>
          <w:szCs w:val="28"/>
        </w:rPr>
        <w:br/>
      </w:r>
      <w:r w:rsidRPr="003A0336">
        <w:rPr>
          <w:sz w:val="28"/>
          <w:szCs w:val="28"/>
        </w:rPr>
        <w:lastRenderedPageBreak/>
        <w:t>№ 33 «Об использовании простой электронной подписи при оказании государственных и муниципальных услуг»;</w:t>
      </w:r>
    </w:p>
    <w:p w14:paraId="16455BA2" w14:textId="77777777" w:rsidR="00EB44CD" w:rsidRPr="003A0336" w:rsidRDefault="00EB44CD" w:rsidP="00EB44CD">
      <w:pPr>
        <w:pStyle w:val="a3"/>
        <w:spacing w:after="0" w:line="240" w:lineRule="auto"/>
        <w:ind w:firstLine="539"/>
        <w:contextualSpacing/>
        <w:jc w:val="both"/>
        <w:rPr>
          <w:sz w:val="28"/>
          <w:szCs w:val="28"/>
        </w:rPr>
      </w:pPr>
      <w:r w:rsidRPr="003A0336">
        <w:rPr>
          <w:sz w:val="28"/>
          <w:szCs w:val="28"/>
        </w:rPr>
        <w:t xml:space="preserve">постановление Правительства Российской Федерации от 18 марта 2015 года </w:t>
      </w:r>
      <w:r w:rsidR="00FA4277" w:rsidRPr="003A0336">
        <w:rPr>
          <w:sz w:val="28"/>
          <w:szCs w:val="28"/>
        </w:rPr>
        <w:br/>
      </w:r>
      <w:r w:rsidRPr="003A0336">
        <w:rPr>
          <w:sz w:val="28"/>
          <w:szCs w:val="28"/>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7DD9146A" w14:textId="77777777" w:rsidR="00FA4277" w:rsidRPr="003A0336" w:rsidRDefault="00EB44CD" w:rsidP="00FA4277">
      <w:pPr>
        <w:pStyle w:val="a3"/>
        <w:spacing w:after="0" w:line="240" w:lineRule="auto"/>
        <w:ind w:firstLine="539"/>
        <w:contextualSpacing/>
        <w:jc w:val="both"/>
        <w:rPr>
          <w:sz w:val="28"/>
          <w:szCs w:val="28"/>
        </w:rPr>
      </w:pPr>
      <w:r w:rsidRPr="003A0336">
        <w:rPr>
          <w:sz w:val="28"/>
          <w:szCs w:val="28"/>
        </w:rPr>
        <w:t xml:space="preserve">постановление Правительства Российской Федерации от 26 марта 2016 года </w:t>
      </w:r>
      <w:r w:rsidR="00FA4277" w:rsidRPr="003A0336">
        <w:rPr>
          <w:sz w:val="28"/>
          <w:szCs w:val="28"/>
        </w:rPr>
        <w:br/>
      </w:r>
      <w:r w:rsidRPr="003A0336">
        <w:rPr>
          <w:sz w:val="28"/>
          <w:szCs w:val="28"/>
        </w:rPr>
        <w:t>№ 236 «О требованиях к предоставлению в электронной форме государственных и муниципальных услуг»;</w:t>
      </w:r>
    </w:p>
    <w:p w14:paraId="0BF11A0D" w14:textId="77777777" w:rsidR="00FA4277" w:rsidRPr="003A0336" w:rsidRDefault="00FA4277" w:rsidP="00054FFA">
      <w:pPr>
        <w:pStyle w:val="a3"/>
        <w:spacing w:after="0" w:line="240" w:lineRule="auto"/>
        <w:ind w:firstLine="539"/>
        <w:contextualSpacing/>
        <w:jc w:val="left"/>
        <w:rPr>
          <w:sz w:val="28"/>
          <w:szCs w:val="28"/>
        </w:rPr>
      </w:pPr>
      <w:r w:rsidRPr="003A0336">
        <w:rPr>
          <w:sz w:val="28"/>
          <w:szCs w:val="28"/>
        </w:rPr>
        <w:t xml:space="preserve">распоряжением Правительства Российской Федерации от 17 декабря 2009 г. </w:t>
      </w:r>
      <w:r w:rsidRPr="003A0336">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14:paraId="3B811BCC" w14:textId="2B79A1D1" w:rsidR="00EB44CD" w:rsidRPr="003A0336" w:rsidRDefault="00EB44CD" w:rsidP="00EB44CD">
      <w:pPr>
        <w:pStyle w:val="a3"/>
        <w:spacing w:after="0" w:line="240" w:lineRule="auto"/>
        <w:ind w:firstLine="539"/>
        <w:contextualSpacing/>
        <w:jc w:val="both"/>
        <w:rPr>
          <w:sz w:val="28"/>
          <w:szCs w:val="28"/>
        </w:rPr>
      </w:pPr>
      <w:r w:rsidRPr="003A0336">
        <w:rPr>
          <w:sz w:val="28"/>
          <w:szCs w:val="28"/>
        </w:rPr>
        <w:t>Устав</w:t>
      </w:r>
      <w:r w:rsidR="004560DE">
        <w:rPr>
          <w:sz w:val="28"/>
          <w:szCs w:val="28"/>
        </w:rPr>
        <w:t>ом городского поселения «Шерловогорское»</w:t>
      </w:r>
      <w:r w:rsidRPr="003A0336">
        <w:rPr>
          <w:sz w:val="28"/>
          <w:szCs w:val="28"/>
        </w:rPr>
        <w:t>;</w:t>
      </w:r>
    </w:p>
    <w:p w14:paraId="631427FD" w14:textId="77777777" w:rsidR="00EB44CD" w:rsidRPr="003A0336" w:rsidRDefault="00EB44CD" w:rsidP="00EB44CD">
      <w:pPr>
        <w:pStyle w:val="a3"/>
        <w:shd w:val="clear" w:color="auto" w:fill="auto"/>
        <w:spacing w:after="0" w:line="240" w:lineRule="auto"/>
        <w:ind w:firstLine="539"/>
        <w:contextualSpacing/>
        <w:jc w:val="both"/>
        <w:rPr>
          <w:sz w:val="28"/>
          <w:szCs w:val="28"/>
        </w:rPr>
      </w:pPr>
      <w:r w:rsidRPr="003A0336">
        <w:rPr>
          <w:sz w:val="28"/>
          <w:szCs w:val="28"/>
        </w:rPr>
        <w:t>иными нормативными правовыми актами Российской Федерации, Забайкальского края и муниципальными правовыми актами.</w:t>
      </w:r>
    </w:p>
    <w:p w14:paraId="174F0EAC" w14:textId="77777777" w:rsidR="000D5D7D" w:rsidRPr="003A0336" w:rsidRDefault="00EB44CD" w:rsidP="00EB44CD">
      <w:pPr>
        <w:pStyle w:val="a3"/>
        <w:shd w:val="clear" w:color="auto" w:fill="auto"/>
        <w:spacing w:after="0" w:line="240" w:lineRule="auto"/>
        <w:ind w:firstLine="539"/>
        <w:contextualSpacing/>
        <w:jc w:val="both"/>
        <w:rPr>
          <w:sz w:val="28"/>
          <w:szCs w:val="28"/>
        </w:rPr>
      </w:pPr>
      <w:r w:rsidRPr="003A0336">
        <w:rPr>
          <w:sz w:val="28"/>
          <w:szCs w:val="28"/>
        </w:rPr>
        <w:t>2.6. </w:t>
      </w:r>
      <w:r w:rsidR="000D5D7D" w:rsidRPr="003A0336">
        <w:rPr>
          <w:sz w:val="28"/>
          <w:szCs w:val="28"/>
        </w:rPr>
        <w:t>Нормативные правовые акты, регулирующие предоставление муниципальной услуги.</w:t>
      </w:r>
    </w:p>
    <w:p w14:paraId="4EF29654" w14:textId="77777777" w:rsidR="000D5D7D" w:rsidRPr="003A0336" w:rsidRDefault="000D5D7D" w:rsidP="00EB44CD">
      <w:pPr>
        <w:pStyle w:val="a3"/>
        <w:shd w:val="clear" w:color="auto" w:fill="auto"/>
        <w:spacing w:after="0" w:line="240" w:lineRule="auto"/>
        <w:ind w:firstLine="539"/>
        <w:contextualSpacing/>
        <w:jc w:val="both"/>
        <w:rPr>
          <w:sz w:val="28"/>
          <w:szCs w:val="28"/>
        </w:rPr>
      </w:pPr>
      <w:r w:rsidRPr="003A0336">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3A0336">
        <w:rPr>
          <w:sz w:val="28"/>
          <w:szCs w:val="28"/>
        </w:rPr>
        <w:t>уполномоченного органа, на ЕПГУ</w:t>
      </w:r>
      <w:r w:rsidRPr="003A0336">
        <w:rPr>
          <w:sz w:val="28"/>
          <w:szCs w:val="28"/>
        </w:rPr>
        <w:t>.</w:t>
      </w:r>
    </w:p>
    <w:p w14:paraId="4B7DF70C" w14:textId="77777777" w:rsidR="000D5D7D" w:rsidRPr="003A0336" w:rsidRDefault="000D5D7D" w:rsidP="00EB44CD">
      <w:pPr>
        <w:pStyle w:val="a3"/>
        <w:shd w:val="clear" w:color="auto" w:fill="auto"/>
        <w:spacing w:after="0" w:line="240" w:lineRule="auto"/>
        <w:ind w:firstLine="539"/>
        <w:contextualSpacing/>
        <w:jc w:val="both"/>
        <w:rPr>
          <w:sz w:val="28"/>
          <w:szCs w:val="28"/>
        </w:rPr>
      </w:pPr>
      <w:r w:rsidRPr="003A0336">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A7B5BBB" w14:textId="77777777" w:rsidR="000D5D7D" w:rsidRPr="003A0336" w:rsidRDefault="006E354C" w:rsidP="006E354C">
      <w:pPr>
        <w:pStyle w:val="a3"/>
        <w:shd w:val="clear" w:color="auto" w:fill="auto"/>
        <w:tabs>
          <w:tab w:val="left" w:pos="1134"/>
        </w:tabs>
        <w:spacing w:after="0" w:line="240" w:lineRule="auto"/>
        <w:ind w:firstLine="567"/>
        <w:jc w:val="both"/>
        <w:rPr>
          <w:sz w:val="28"/>
          <w:szCs w:val="28"/>
        </w:rPr>
      </w:pPr>
      <w:r w:rsidRPr="003A0336">
        <w:rPr>
          <w:sz w:val="28"/>
          <w:szCs w:val="28"/>
        </w:rPr>
        <w:t xml:space="preserve">2.7. </w:t>
      </w:r>
      <w:r w:rsidR="000D5D7D" w:rsidRPr="003A0336">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97ADCA4"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2.</w:t>
      </w:r>
      <w:r w:rsidR="006E354C" w:rsidRPr="003A0336">
        <w:rPr>
          <w:sz w:val="28"/>
          <w:szCs w:val="28"/>
        </w:rPr>
        <w:t>7</w:t>
      </w:r>
      <w:r w:rsidRPr="003A0336">
        <w:rPr>
          <w:sz w:val="28"/>
          <w:szCs w:val="28"/>
        </w:rPr>
        <w:t>.1. Исчерпывающий перечень документов, необходимых для предоставления муниципальной услуги.</w:t>
      </w:r>
    </w:p>
    <w:p w14:paraId="696F52E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6ECC1ACB" w14:textId="77777777" w:rsidR="000D5D7D" w:rsidRPr="003A0336"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3A0336">
        <w:rPr>
          <w:sz w:val="28"/>
          <w:szCs w:val="28"/>
        </w:rPr>
        <w:t>заявление о переводе помещения;</w:t>
      </w:r>
    </w:p>
    <w:p w14:paraId="272CC466" w14:textId="77777777" w:rsidR="000D5D7D" w:rsidRPr="003A0336"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3A0336">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7B775132" w14:textId="77777777" w:rsidR="000D5D7D" w:rsidRPr="003A0336"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3A0336">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B72EAB2" w14:textId="77777777" w:rsidR="000D5D7D" w:rsidRPr="003A0336"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3A0336">
        <w:rPr>
          <w:sz w:val="28"/>
          <w:szCs w:val="28"/>
        </w:rPr>
        <w:t>поэтажный план дома, в котором находится переводимое помещение;</w:t>
      </w:r>
    </w:p>
    <w:p w14:paraId="72A26822" w14:textId="77777777" w:rsidR="000D5D7D" w:rsidRPr="003A0336"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3A0336">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B81C667" w14:textId="77777777" w:rsidR="000D5D7D" w:rsidRPr="003A0336"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3A0336">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1CA5468B" w14:textId="77777777" w:rsidR="006E354C" w:rsidRPr="003A0336" w:rsidRDefault="000D5D7D" w:rsidP="0089057D">
      <w:pPr>
        <w:pStyle w:val="a3"/>
        <w:numPr>
          <w:ilvl w:val="1"/>
          <w:numId w:val="2"/>
        </w:numPr>
        <w:shd w:val="clear" w:color="auto" w:fill="auto"/>
        <w:tabs>
          <w:tab w:val="left" w:pos="951"/>
        </w:tabs>
        <w:spacing w:after="0" w:line="240" w:lineRule="auto"/>
        <w:ind w:left="20" w:firstLine="540"/>
        <w:jc w:val="both"/>
        <w:rPr>
          <w:sz w:val="28"/>
          <w:szCs w:val="28"/>
        </w:rPr>
      </w:pPr>
      <w:r w:rsidRPr="003A0336">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14:paraId="0B901645" w14:textId="77777777" w:rsidR="000D5D7D" w:rsidRPr="003A0336" w:rsidRDefault="000D5D7D" w:rsidP="006E354C">
      <w:pPr>
        <w:pStyle w:val="a3"/>
        <w:shd w:val="clear" w:color="auto" w:fill="auto"/>
        <w:tabs>
          <w:tab w:val="left" w:pos="951"/>
        </w:tabs>
        <w:spacing w:after="0" w:line="240" w:lineRule="auto"/>
        <w:ind w:firstLine="567"/>
        <w:jc w:val="both"/>
        <w:rPr>
          <w:sz w:val="28"/>
          <w:szCs w:val="28"/>
        </w:rPr>
      </w:pPr>
      <w:r w:rsidRPr="003A0336">
        <w:rPr>
          <w:sz w:val="28"/>
          <w:szCs w:val="28"/>
        </w:rPr>
        <w:t>2.</w:t>
      </w:r>
      <w:r w:rsidR="006E354C" w:rsidRPr="003A0336">
        <w:rPr>
          <w:sz w:val="28"/>
          <w:szCs w:val="28"/>
        </w:rPr>
        <w:t>7</w:t>
      </w:r>
      <w:r w:rsidRPr="003A0336">
        <w:rPr>
          <w:sz w:val="28"/>
          <w:szCs w:val="28"/>
        </w:rPr>
        <w:t>.1.1</w:t>
      </w:r>
      <w:r w:rsidR="003C1535" w:rsidRPr="003A0336">
        <w:rPr>
          <w:sz w:val="28"/>
          <w:szCs w:val="28"/>
        </w:rPr>
        <w:t>.</w:t>
      </w:r>
      <w:r w:rsidRPr="003A0336">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1B30B64"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CC8C941" w14:textId="77777777" w:rsidR="000D5D7D" w:rsidRPr="003A0336" w:rsidRDefault="000D5D7D" w:rsidP="008E3899">
      <w:pPr>
        <w:pStyle w:val="a3"/>
        <w:shd w:val="clear" w:color="auto" w:fill="auto"/>
        <w:tabs>
          <w:tab w:val="left" w:pos="692"/>
        </w:tabs>
        <w:spacing w:after="0" w:line="240" w:lineRule="auto"/>
        <w:ind w:firstLine="709"/>
        <w:jc w:val="both"/>
        <w:rPr>
          <w:sz w:val="28"/>
          <w:szCs w:val="28"/>
        </w:rPr>
      </w:pPr>
      <w:r w:rsidRPr="003A0336">
        <w:rPr>
          <w:sz w:val="28"/>
          <w:szCs w:val="28"/>
        </w:rPr>
        <w:t>оформленную в соответствии с законодательством Российской Федерации доверенность (для физических лиц);</w:t>
      </w:r>
    </w:p>
    <w:p w14:paraId="7DDD98DA" w14:textId="77777777" w:rsidR="000D5D7D" w:rsidRPr="003A0336" w:rsidRDefault="000D5D7D" w:rsidP="008E3899">
      <w:pPr>
        <w:pStyle w:val="a3"/>
        <w:shd w:val="clear" w:color="auto" w:fill="auto"/>
        <w:tabs>
          <w:tab w:val="left" w:pos="754"/>
        </w:tabs>
        <w:spacing w:after="0" w:line="240" w:lineRule="auto"/>
        <w:ind w:firstLine="709"/>
        <w:jc w:val="both"/>
        <w:rPr>
          <w:sz w:val="28"/>
          <w:szCs w:val="28"/>
        </w:rPr>
      </w:pPr>
      <w:r w:rsidRPr="003A0336">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393DE605" w14:textId="079455CF" w:rsidR="005F51F7" w:rsidRPr="003A0336" w:rsidRDefault="003C1535" w:rsidP="005F51F7">
      <w:pPr>
        <w:pStyle w:val="a3"/>
        <w:shd w:val="clear" w:color="auto" w:fill="auto"/>
        <w:tabs>
          <w:tab w:val="left" w:pos="1215"/>
        </w:tabs>
        <w:spacing w:after="0" w:line="240" w:lineRule="auto"/>
        <w:ind w:firstLine="567"/>
        <w:jc w:val="both"/>
        <w:rPr>
          <w:sz w:val="28"/>
          <w:szCs w:val="28"/>
        </w:rPr>
      </w:pPr>
      <w:r w:rsidRPr="003A0336">
        <w:rPr>
          <w:sz w:val="28"/>
          <w:szCs w:val="28"/>
        </w:rPr>
        <w:t>2.7.</w:t>
      </w:r>
      <w:r w:rsidR="004560DE" w:rsidRPr="003A0336">
        <w:rPr>
          <w:sz w:val="28"/>
          <w:szCs w:val="28"/>
        </w:rPr>
        <w:t>2. Заявитель</w:t>
      </w:r>
      <w:r w:rsidR="000D5D7D" w:rsidRPr="003A0336">
        <w:rPr>
          <w:sz w:val="28"/>
          <w:szCs w:val="28"/>
        </w:rPr>
        <w:t xml:space="preserve"> вправе не представлять документы, предусмотренные в подпунктах 3, 4 пункта 2.</w:t>
      </w:r>
      <w:r w:rsidRPr="003A0336">
        <w:rPr>
          <w:sz w:val="28"/>
          <w:szCs w:val="28"/>
        </w:rPr>
        <w:t>7</w:t>
      </w:r>
      <w:r w:rsidR="000D5D7D" w:rsidRPr="003A0336">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3A0336">
        <w:rPr>
          <w:sz w:val="28"/>
          <w:szCs w:val="28"/>
        </w:rPr>
        <w:t>7</w:t>
      </w:r>
      <w:r w:rsidR="000D5D7D" w:rsidRPr="003A0336">
        <w:rPr>
          <w:sz w:val="28"/>
          <w:szCs w:val="28"/>
        </w:rPr>
        <w:t>.1 настоящего административного регламента.</w:t>
      </w:r>
    </w:p>
    <w:p w14:paraId="16AE2D5A" w14:textId="77777777" w:rsidR="000D5D7D" w:rsidRPr="003A0336" w:rsidRDefault="005F51F7" w:rsidP="005F51F7">
      <w:pPr>
        <w:pStyle w:val="a3"/>
        <w:shd w:val="clear" w:color="auto" w:fill="auto"/>
        <w:tabs>
          <w:tab w:val="left" w:pos="1215"/>
        </w:tabs>
        <w:spacing w:after="0" w:line="240" w:lineRule="auto"/>
        <w:ind w:firstLine="567"/>
        <w:jc w:val="both"/>
        <w:rPr>
          <w:sz w:val="28"/>
          <w:szCs w:val="28"/>
        </w:rPr>
      </w:pPr>
      <w:r w:rsidRPr="003A0336">
        <w:rPr>
          <w:sz w:val="28"/>
          <w:szCs w:val="28"/>
        </w:rPr>
        <w:lastRenderedPageBreak/>
        <w:t>2.7.3.</w:t>
      </w:r>
      <w:r w:rsidR="000D5D7D" w:rsidRPr="003A0336">
        <w:rPr>
          <w:sz w:val="28"/>
          <w:szCs w:val="28"/>
        </w:rPr>
        <w:t>Документы (их копии или сведения, содержащиеся в них), указанные в подпунктах 2, 3, 4 пункта 2.</w:t>
      </w:r>
      <w:r w:rsidR="00CF7114" w:rsidRPr="003A0336">
        <w:rPr>
          <w:sz w:val="28"/>
          <w:szCs w:val="28"/>
        </w:rPr>
        <w:t>7</w:t>
      </w:r>
      <w:r w:rsidR="000D5D7D" w:rsidRPr="003A0336">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330E9FE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5318277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60AF114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3A0336">
        <w:rPr>
          <w:sz w:val="28"/>
          <w:szCs w:val="28"/>
        </w:rPr>
        <w:t>7</w:t>
      </w:r>
      <w:r w:rsidRPr="003A0336">
        <w:rPr>
          <w:sz w:val="28"/>
          <w:szCs w:val="28"/>
        </w:rPr>
        <w:t>.1 настоящего административного регламента.</w:t>
      </w:r>
    </w:p>
    <w:p w14:paraId="373736E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3A0336">
        <w:rPr>
          <w:sz w:val="28"/>
          <w:szCs w:val="28"/>
        </w:rPr>
        <w:t xml:space="preserve">Забайкальского края </w:t>
      </w:r>
      <w:r w:rsidRPr="003A0336">
        <w:rPr>
          <w:sz w:val="28"/>
          <w:szCs w:val="28"/>
        </w:rPr>
        <w:t>Российской Федерации.</w:t>
      </w:r>
    </w:p>
    <w:p w14:paraId="5C41E86D" w14:textId="77777777" w:rsidR="000D5D7D" w:rsidRPr="003A0336" w:rsidRDefault="00C30461" w:rsidP="00C30461">
      <w:pPr>
        <w:pStyle w:val="a3"/>
        <w:shd w:val="clear" w:color="auto" w:fill="auto"/>
        <w:tabs>
          <w:tab w:val="left" w:pos="980"/>
        </w:tabs>
        <w:spacing w:after="0" w:line="240" w:lineRule="auto"/>
        <w:ind w:left="540"/>
        <w:jc w:val="both"/>
        <w:rPr>
          <w:sz w:val="28"/>
          <w:szCs w:val="28"/>
        </w:rPr>
      </w:pPr>
      <w:r w:rsidRPr="003A0336">
        <w:rPr>
          <w:sz w:val="28"/>
          <w:szCs w:val="28"/>
        </w:rPr>
        <w:t xml:space="preserve">2.8. </w:t>
      </w:r>
      <w:r w:rsidR="000D5D7D" w:rsidRPr="003A0336">
        <w:rPr>
          <w:sz w:val="28"/>
          <w:szCs w:val="28"/>
        </w:rPr>
        <w:t>Исчерпывающий перечень оснований для отказа в приеме документов, необходимых для предоставления муниципальной услуги.</w:t>
      </w:r>
    </w:p>
    <w:p w14:paraId="677E7363" w14:textId="77777777" w:rsidR="00C30461" w:rsidRPr="003A0336" w:rsidRDefault="000D5D7D" w:rsidP="00C30461">
      <w:pPr>
        <w:pStyle w:val="a3"/>
        <w:shd w:val="clear" w:color="auto" w:fill="auto"/>
        <w:spacing w:after="0" w:line="240" w:lineRule="auto"/>
        <w:ind w:firstLine="540"/>
        <w:jc w:val="both"/>
        <w:rPr>
          <w:sz w:val="28"/>
          <w:szCs w:val="28"/>
        </w:rPr>
      </w:pPr>
      <w:r w:rsidRPr="003A0336">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91D9C57" w14:textId="0006963B" w:rsidR="000D5D7D" w:rsidRPr="003A0336" w:rsidRDefault="00C30461" w:rsidP="00C30461">
      <w:pPr>
        <w:pStyle w:val="a3"/>
        <w:shd w:val="clear" w:color="auto" w:fill="auto"/>
        <w:spacing w:after="0" w:line="240" w:lineRule="auto"/>
        <w:ind w:firstLine="540"/>
        <w:jc w:val="both"/>
        <w:rPr>
          <w:sz w:val="28"/>
          <w:szCs w:val="28"/>
        </w:rPr>
      </w:pPr>
      <w:r w:rsidRPr="003A0336">
        <w:rPr>
          <w:sz w:val="28"/>
          <w:szCs w:val="28"/>
        </w:rPr>
        <w:t>2.</w:t>
      </w:r>
      <w:r w:rsidR="004560DE" w:rsidRPr="003A0336">
        <w:rPr>
          <w:sz w:val="28"/>
          <w:szCs w:val="28"/>
        </w:rPr>
        <w:t>9. Исчерпывающий</w:t>
      </w:r>
      <w:r w:rsidR="000D5D7D" w:rsidRPr="003A0336">
        <w:rPr>
          <w:sz w:val="28"/>
          <w:szCs w:val="28"/>
        </w:rPr>
        <w:t xml:space="preserve"> перечень оснований для приостановления или отказа в предоставлении муниципальной услуги.</w:t>
      </w:r>
    </w:p>
    <w:p w14:paraId="0003ADB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Приостановление предоставления муниципальной услуги законодательством Российской Федерации не предусмотрено.</w:t>
      </w:r>
    </w:p>
    <w:p w14:paraId="282C25E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Отказ в переводе жилого помещения в нежилое помещение или нежилого помещения в жилое помещение допускается в случае, если:</w:t>
      </w:r>
    </w:p>
    <w:p w14:paraId="40B75315" w14:textId="77777777" w:rsidR="000D5D7D" w:rsidRPr="003A0336"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3A0336">
        <w:rPr>
          <w:sz w:val="28"/>
          <w:szCs w:val="28"/>
        </w:rPr>
        <w:lastRenderedPageBreak/>
        <w:t>заявителем не представлены документы, определенные пунктом 2.</w:t>
      </w:r>
      <w:r w:rsidR="007115D6" w:rsidRPr="003A0336">
        <w:rPr>
          <w:sz w:val="28"/>
          <w:szCs w:val="28"/>
        </w:rPr>
        <w:t>7</w:t>
      </w:r>
      <w:r w:rsidRPr="003A0336">
        <w:rPr>
          <w:sz w:val="28"/>
          <w:szCs w:val="28"/>
        </w:rPr>
        <w:t>.1 настоящего административного регламента, обязанность по представлению которых с учетом пункта 2.</w:t>
      </w:r>
      <w:r w:rsidR="007115D6" w:rsidRPr="003A0336">
        <w:rPr>
          <w:sz w:val="28"/>
          <w:szCs w:val="28"/>
        </w:rPr>
        <w:t>7</w:t>
      </w:r>
      <w:r w:rsidRPr="003A0336">
        <w:rPr>
          <w:sz w:val="28"/>
          <w:szCs w:val="28"/>
        </w:rPr>
        <w:t>.3 настоящего административного регламента возложена на заявителя;</w:t>
      </w:r>
    </w:p>
    <w:p w14:paraId="53FB2275" w14:textId="77777777" w:rsidR="000D5D7D" w:rsidRPr="003A0336"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3A0336">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3A0336">
        <w:rPr>
          <w:sz w:val="28"/>
          <w:szCs w:val="28"/>
        </w:rPr>
        <w:t>7</w:t>
      </w:r>
      <w:r w:rsidRPr="003A0336">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3A0336">
        <w:rPr>
          <w:sz w:val="28"/>
          <w:szCs w:val="28"/>
        </w:rPr>
        <w:t>7</w:t>
      </w:r>
      <w:r w:rsidRPr="003A0336">
        <w:rPr>
          <w:sz w:val="28"/>
          <w:szCs w:val="28"/>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6465D225" w14:textId="77777777" w:rsidR="000D5D7D" w:rsidRPr="003A0336"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3A0336">
        <w:rPr>
          <w:sz w:val="28"/>
          <w:szCs w:val="28"/>
        </w:rPr>
        <w:t>представления документов, определенных пунктом 2.</w:t>
      </w:r>
      <w:r w:rsidR="007115D6" w:rsidRPr="003A0336">
        <w:rPr>
          <w:sz w:val="28"/>
          <w:szCs w:val="28"/>
        </w:rPr>
        <w:t>7</w:t>
      </w:r>
      <w:r w:rsidRPr="003A0336">
        <w:rPr>
          <w:sz w:val="28"/>
          <w:szCs w:val="28"/>
        </w:rPr>
        <w:t>.1 настоящего административного регламента в ненадлежащий орган;</w:t>
      </w:r>
    </w:p>
    <w:p w14:paraId="313BC802" w14:textId="77777777" w:rsidR="000D5D7D" w:rsidRPr="003A0336"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3A0336">
        <w:rPr>
          <w:sz w:val="28"/>
          <w:szCs w:val="28"/>
        </w:rPr>
        <w:t>несоблюдение предусмотренных статьей 22 Жилищного кодекса условий перевода помещения, а именно:</w:t>
      </w:r>
    </w:p>
    <w:p w14:paraId="5D74C426" w14:textId="77777777" w:rsidR="000D5D7D" w:rsidRPr="003A0336" w:rsidRDefault="000D5D7D" w:rsidP="0089057D">
      <w:pPr>
        <w:pStyle w:val="a3"/>
        <w:shd w:val="clear" w:color="auto" w:fill="auto"/>
        <w:tabs>
          <w:tab w:val="left" w:pos="927"/>
        </w:tabs>
        <w:spacing w:after="0" w:line="240" w:lineRule="auto"/>
        <w:ind w:firstLine="540"/>
        <w:jc w:val="both"/>
        <w:rPr>
          <w:sz w:val="28"/>
          <w:szCs w:val="28"/>
        </w:rPr>
      </w:pPr>
      <w:r w:rsidRPr="003A0336">
        <w:rPr>
          <w:sz w:val="28"/>
          <w:szCs w:val="28"/>
        </w:rPr>
        <w:t>а).</w:t>
      </w:r>
      <w:r w:rsidRPr="003A0336">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14:paraId="6395D452" w14:textId="77777777" w:rsidR="000D5D7D" w:rsidRPr="003A0336" w:rsidRDefault="000D5D7D" w:rsidP="0089057D">
      <w:pPr>
        <w:pStyle w:val="a3"/>
        <w:shd w:val="clear" w:color="auto" w:fill="auto"/>
        <w:tabs>
          <w:tab w:val="left" w:pos="942"/>
        </w:tabs>
        <w:spacing w:after="0" w:line="240" w:lineRule="auto"/>
        <w:ind w:firstLine="540"/>
        <w:jc w:val="both"/>
        <w:rPr>
          <w:sz w:val="28"/>
          <w:szCs w:val="28"/>
        </w:rPr>
      </w:pPr>
      <w:r w:rsidRPr="003A0336">
        <w:rPr>
          <w:sz w:val="28"/>
          <w:szCs w:val="28"/>
        </w:rPr>
        <w:t>б).</w:t>
      </w:r>
      <w:r w:rsidRPr="003A0336">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5FF4AEC" w14:textId="77777777" w:rsidR="000D5D7D" w:rsidRPr="003A0336" w:rsidRDefault="000D5D7D" w:rsidP="0089057D">
      <w:pPr>
        <w:pStyle w:val="a3"/>
        <w:shd w:val="clear" w:color="auto" w:fill="auto"/>
        <w:tabs>
          <w:tab w:val="left" w:pos="858"/>
        </w:tabs>
        <w:spacing w:after="0" w:line="240" w:lineRule="auto"/>
        <w:ind w:firstLine="540"/>
        <w:jc w:val="both"/>
        <w:rPr>
          <w:sz w:val="28"/>
          <w:szCs w:val="28"/>
        </w:rPr>
      </w:pPr>
      <w:r w:rsidRPr="003A0336">
        <w:rPr>
          <w:sz w:val="28"/>
          <w:szCs w:val="28"/>
        </w:rPr>
        <w:t>в).</w:t>
      </w:r>
      <w:r w:rsidRPr="003A0336">
        <w:rPr>
          <w:sz w:val="28"/>
          <w:szCs w:val="28"/>
        </w:rPr>
        <w:tab/>
        <w:t>если право собственности на переводимое помещение обременено правами каких-либо лиц;</w:t>
      </w:r>
    </w:p>
    <w:p w14:paraId="2DEA0040" w14:textId="77777777" w:rsidR="000D5D7D" w:rsidRPr="003A0336" w:rsidRDefault="000D5D7D" w:rsidP="0089057D">
      <w:pPr>
        <w:pStyle w:val="a3"/>
        <w:shd w:val="clear" w:color="auto" w:fill="auto"/>
        <w:tabs>
          <w:tab w:val="left" w:pos="870"/>
        </w:tabs>
        <w:spacing w:after="0" w:line="240" w:lineRule="auto"/>
        <w:ind w:firstLine="540"/>
        <w:jc w:val="both"/>
        <w:rPr>
          <w:sz w:val="28"/>
          <w:szCs w:val="28"/>
        </w:rPr>
      </w:pPr>
      <w:r w:rsidRPr="003A0336">
        <w:rPr>
          <w:sz w:val="28"/>
          <w:szCs w:val="28"/>
        </w:rPr>
        <w:t>г).</w:t>
      </w:r>
      <w:r w:rsidRPr="003A0336">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14:paraId="051859CA" w14:textId="77777777" w:rsidR="000D5D7D" w:rsidRPr="003A0336" w:rsidRDefault="000D5D7D" w:rsidP="0089057D">
      <w:pPr>
        <w:pStyle w:val="a3"/>
        <w:shd w:val="clear" w:color="auto" w:fill="auto"/>
        <w:tabs>
          <w:tab w:val="left" w:pos="879"/>
        </w:tabs>
        <w:spacing w:after="0" w:line="240" w:lineRule="auto"/>
        <w:ind w:firstLine="540"/>
        <w:jc w:val="both"/>
        <w:rPr>
          <w:sz w:val="28"/>
          <w:szCs w:val="28"/>
        </w:rPr>
      </w:pPr>
      <w:r w:rsidRPr="003A0336">
        <w:rPr>
          <w:sz w:val="28"/>
          <w:szCs w:val="28"/>
        </w:rPr>
        <w:t>д).</w:t>
      </w:r>
      <w:r w:rsidRPr="003A0336">
        <w:rPr>
          <w:sz w:val="28"/>
          <w:szCs w:val="28"/>
        </w:rPr>
        <w:tab/>
        <w:t>если при переводе квартиры в многоквартирном доме в нежилое помещение не соблюдены следующие требования:</w:t>
      </w:r>
    </w:p>
    <w:p w14:paraId="12395940" w14:textId="77777777" w:rsidR="000D5D7D" w:rsidRPr="003A0336" w:rsidRDefault="000D5D7D" w:rsidP="007115D6">
      <w:pPr>
        <w:pStyle w:val="a3"/>
        <w:shd w:val="clear" w:color="auto" w:fill="auto"/>
        <w:tabs>
          <w:tab w:val="left" w:pos="699"/>
        </w:tabs>
        <w:spacing w:after="0" w:line="240" w:lineRule="auto"/>
        <w:ind w:firstLine="709"/>
        <w:jc w:val="both"/>
        <w:rPr>
          <w:sz w:val="28"/>
          <w:szCs w:val="28"/>
        </w:rPr>
      </w:pPr>
      <w:r w:rsidRPr="003A0336">
        <w:rPr>
          <w:sz w:val="28"/>
          <w:szCs w:val="28"/>
        </w:rPr>
        <w:t>квартира расположена на первом этаже указанного дома;</w:t>
      </w:r>
    </w:p>
    <w:p w14:paraId="3D21AEF0" w14:textId="77777777" w:rsidR="000D5D7D" w:rsidRPr="003A0336" w:rsidRDefault="000D5D7D" w:rsidP="007115D6">
      <w:pPr>
        <w:pStyle w:val="a3"/>
        <w:shd w:val="clear" w:color="auto" w:fill="auto"/>
        <w:tabs>
          <w:tab w:val="left" w:pos="702"/>
        </w:tabs>
        <w:spacing w:after="0" w:line="240" w:lineRule="auto"/>
        <w:ind w:firstLine="709"/>
        <w:jc w:val="both"/>
        <w:rPr>
          <w:sz w:val="28"/>
          <w:szCs w:val="28"/>
        </w:rPr>
      </w:pPr>
      <w:r w:rsidRPr="003A0336">
        <w:rPr>
          <w:sz w:val="28"/>
          <w:szCs w:val="28"/>
        </w:rPr>
        <w:lastRenderedPageBreak/>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040F9FD" w14:textId="77777777" w:rsidR="000D5D7D" w:rsidRPr="003A0336" w:rsidRDefault="000D5D7D" w:rsidP="0089057D">
      <w:pPr>
        <w:pStyle w:val="a3"/>
        <w:shd w:val="clear" w:color="auto" w:fill="auto"/>
        <w:tabs>
          <w:tab w:val="left" w:pos="795"/>
        </w:tabs>
        <w:spacing w:after="0" w:line="240" w:lineRule="auto"/>
        <w:ind w:firstLine="540"/>
        <w:jc w:val="both"/>
        <w:rPr>
          <w:sz w:val="28"/>
          <w:szCs w:val="28"/>
        </w:rPr>
      </w:pPr>
      <w:r w:rsidRPr="003A0336">
        <w:rPr>
          <w:sz w:val="28"/>
          <w:szCs w:val="28"/>
        </w:rPr>
        <w:t>е)</w:t>
      </w:r>
      <w:r w:rsidRPr="003A0336">
        <w:rPr>
          <w:sz w:val="28"/>
          <w:szCs w:val="28"/>
        </w:rPr>
        <w:tab/>
        <w:t>также не допускается:</w:t>
      </w:r>
    </w:p>
    <w:p w14:paraId="67C33FB7" w14:textId="77777777" w:rsidR="000D5D7D" w:rsidRPr="003A0336" w:rsidRDefault="000D5D7D" w:rsidP="007115D6">
      <w:pPr>
        <w:pStyle w:val="a3"/>
        <w:shd w:val="clear" w:color="auto" w:fill="auto"/>
        <w:tabs>
          <w:tab w:val="left" w:pos="774"/>
        </w:tabs>
        <w:spacing w:after="0" w:line="240" w:lineRule="auto"/>
        <w:ind w:firstLine="709"/>
        <w:jc w:val="both"/>
        <w:rPr>
          <w:sz w:val="28"/>
          <w:szCs w:val="28"/>
        </w:rPr>
      </w:pPr>
      <w:r w:rsidRPr="003A0336">
        <w:rPr>
          <w:sz w:val="28"/>
          <w:szCs w:val="28"/>
        </w:rPr>
        <w:t>перевод жилого помещения в наемном доме социального использования в нежилое помещение;</w:t>
      </w:r>
    </w:p>
    <w:p w14:paraId="48704365" w14:textId="77777777" w:rsidR="000D5D7D" w:rsidRPr="003A0336" w:rsidRDefault="000D5D7D" w:rsidP="007115D6">
      <w:pPr>
        <w:pStyle w:val="a3"/>
        <w:shd w:val="clear" w:color="auto" w:fill="auto"/>
        <w:tabs>
          <w:tab w:val="left" w:pos="759"/>
        </w:tabs>
        <w:spacing w:after="0" w:line="240" w:lineRule="auto"/>
        <w:ind w:firstLine="709"/>
        <w:jc w:val="both"/>
        <w:rPr>
          <w:sz w:val="28"/>
          <w:szCs w:val="28"/>
        </w:rPr>
      </w:pPr>
      <w:r w:rsidRPr="003A0336">
        <w:rPr>
          <w:sz w:val="28"/>
          <w:szCs w:val="28"/>
        </w:rPr>
        <w:t>перевод жилого помещения в нежилое помещение в целях осуществления религиозной деятельности;</w:t>
      </w:r>
    </w:p>
    <w:p w14:paraId="15D65375" w14:textId="77777777" w:rsidR="000D5D7D" w:rsidRPr="003A0336" w:rsidRDefault="000D5D7D" w:rsidP="007115D6">
      <w:pPr>
        <w:pStyle w:val="a3"/>
        <w:shd w:val="clear" w:color="auto" w:fill="auto"/>
        <w:tabs>
          <w:tab w:val="left" w:pos="778"/>
        </w:tabs>
        <w:spacing w:after="0" w:line="240" w:lineRule="auto"/>
        <w:ind w:firstLine="709"/>
        <w:jc w:val="both"/>
        <w:rPr>
          <w:sz w:val="28"/>
          <w:szCs w:val="28"/>
        </w:rPr>
      </w:pPr>
      <w:r w:rsidRPr="003A0336">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3A0336">
        <w:rPr>
          <w:sz w:val="28"/>
          <w:szCs w:val="28"/>
        </w:rPr>
        <w:t>п</w:t>
      </w:r>
      <w:r w:rsidRPr="003A0336">
        <w:rPr>
          <w:sz w:val="28"/>
          <w:szCs w:val="28"/>
        </w:rPr>
        <w:t>остановлением Правительства Р</w:t>
      </w:r>
      <w:r w:rsidR="009818CD" w:rsidRPr="003A0336">
        <w:rPr>
          <w:sz w:val="28"/>
          <w:szCs w:val="28"/>
        </w:rPr>
        <w:t xml:space="preserve">оссийской </w:t>
      </w:r>
      <w:r w:rsidRPr="003A0336">
        <w:rPr>
          <w:sz w:val="28"/>
          <w:szCs w:val="28"/>
        </w:rPr>
        <w:t>Ф</w:t>
      </w:r>
      <w:r w:rsidR="009818CD" w:rsidRPr="003A0336">
        <w:rPr>
          <w:sz w:val="28"/>
          <w:szCs w:val="28"/>
        </w:rPr>
        <w:t>едерации</w:t>
      </w:r>
      <w:r w:rsidRPr="003A0336">
        <w:rPr>
          <w:sz w:val="28"/>
          <w:szCs w:val="28"/>
        </w:rPr>
        <w:t xml:space="preserve"> от 28 января 2006 г</w:t>
      </w:r>
      <w:r w:rsidR="00DF3185" w:rsidRPr="003A0336">
        <w:rPr>
          <w:sz w:val="28"/>
          <w:szCs w:val="28"/>
        </w:rPr>
        <w:t>ода</w:t>
      </w:r>
      <w:r w:rsidRPr="003A0336">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A4C7A3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42F920C4"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Неполучение или несвоевременное получение документов, указанных в пункте 2.</w:t>
      </w:r>
      <w:r w:rsidR="009818CD" w:rsidRPr="003A0336">
        <w:rPr>
          <w:sz w:val="28"/>
          <w:szCs w:val="28"/>
        </w:rPr>
        <w:t>7</w:t>
      </w:r>
      <w:r w:rsidRPr="003A0336">
        <w:rPr>
          <w:sz w:val="28"/>
          <w:szCs w:val="28"/>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14:paraId="6A6ACD0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2.</w:t>
      </w:r>
      <w:r w:rsidR="006766AB" w:rsidRPr="003A0336">
        <w:rPr>
          <w:sz w:val="28"/>
          <w:szCs w:val="28"/>
        </w:rPr>
        <w:t>10</w:t>
      </w:r>
      <w:r w:rsidRPr="003A0336">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9615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Услуги, которые являются необходимыми и обязательными для предоставления муниципальной услуги:</w:t>
      </w:r>
    </w:p>
    <w:p w14:paraId="0028E702" w14:textId="77777777" w:rsidR="000D5D7D" w:rsidRPr="003A0336"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3A0336">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C32F05F" w14:textId="2E44097B" w:rsidR="000D5D7D" w:rsidRPr="003A0336"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3A0336">
        <w:rPr>
          <w:sz w:val="28"/>
          <w:szCs w:val="28"/>
        </w:rPr>
        <w:t xml:space="preserve">оформление документа, удостоверяющего права (полномочия) </w:t>
      </w:r>
      <w:r w:rsidR="004560DE" w:rsidRPr="003A0336">
        <w:rPr>
          <w:sz w:val="28"/>
          <w:szCs w:val="28"/>
        </w:rPr>
        <w:t>представителя в случае, если</w:t>
      </w:r>
      <w:r w:rsidRPr="003A0336">
        <w:rPr>
          <w:sz w:val="28"/>
          <w:szCs w:val="28"/>
        </w:rPr>
        <w:t xml:space="preserve"> за предоставлением услуги обращается представитель заявителя;</w:t>
      </w:r>
    </w:p>
    <w:p w14:paraId="093C52A5" w14:textId="5F034B03" w:rsidR="000D5D7D" w:rsidRPr="003A0336" w:rsidRDefault="006766AB" w:rsidP="006766AB">
      <w:pPr>
        <w:pStyle w:val="a3"/>
        <w:shd w:val="clear" w:color="auto" w:fill="auto"/>
        <w:tabs>
          <w:tab w:val="left" w:pos="1143"/>
        </w:tabs>
        <w:spacing w:after="0" w:line="240" w:lineRule="auto"/>
        <w:ind w:firstLine="709"/>
        <w:jc w:val="both"/>
        <w:rPr>
          <w:sz w:val="28"/>
          <w:szCs w:val="28"/>
        </w:rPr>
      </w:pPr>
      <w:r w:rsidRPr="003A0336">
        <w:rPr>
          <w:sz w:val="28"/>
          <w:szCs w:val="28"/>
        </w:rPr>
        <w:t>2.</w:t>
      </w:r>
      <w:r w:rsidR="004560DE" w:rsidRPr="003A0336">
        <w:rPr>
          <w:sz w:val="28"/>
          <w:szCs w:val="28"/>
        </w:rPr>
        <w:t>11. Порядок</w:t>
      </w:r>
      <w:r w:rsidR="000D5D7D" w:rsidRPr="003A0336">
        <w:rPr>
          <w:sz w:val="28"/>
          <w:szCs w:val="28"/>
        </w:rPr>
        <w:t>, размер и основания взимания государственной пошлины или иной платы, взимаемой за предоставление муниципальной услуги.</w:t>
      </w:r>
    </w:p>
    <w:p w14:paraId="6A3B358B" w14:textId="77777777" w:rsidR="000D5D7D" w:rsidRPr="003A0336" w:rsidRDefault="000D5D7D" w:rsidP="006766AB">
      <w:pPr>
        <w:pStyle w:val="a3"/>
        <w:shd w:val="clear" w:color="auto" w:fill="auto"/>
        <w:spacing w:after="0" w:line="240" w:lineRule="auto"/>
        <w:ind w:firstLine="709"/>
        <w:jc w:val="both"/>
        <w:rPr>
          <w:sz w:val="28"/>
          <w:szCs w:val="28"/>
        </w:rPr>
      </w:pPr>
      <w:r w:rsidRPr="003A0336">
        <w:rPr>
          <w:sz w:val="28"/>
          <w:szCs w:val="28"/>
        </w:rPr>
        <w:t>Предоставление муниципальной услуги осуществляется бесплатно, государственная пошлина не уплачивается.</w:t>
      </w:r>
    </w:p>
    <w:p w14:paraId="7C81F8C6" w14:textId="6A452C22" w:rsidR="000D5D7D" w:rsidRPr="003A0336" w:rsidRDefault="00E77C00" w:rsidP="00E77C00">
      <w:pPr>
        <w:pStyle w:val="a3"/>
        <w:shd w:val="clear" w:color="auto" w:fill="auto"/>
        <w:tabs>
          <w:tab w:val="left" w:pos="1081"/>
        </w:tabs>
        <w:spacing w:after="0" w:line="240" w:lineRule="auto"/>
        <w:ind w:firstLine="709"/>
        <w:jc w:val="both"/>
        <w:rPr>
          <w:sz w:val="28"/>
          <w:szCs w:val="28"/>
        </w:rPr>
      </w:pPr>
      <w:r w:rsidRPr="003A0336">
        <w:rPr>
          <w:sz w:val="28"/>
          <w:szCs w:val="28"/>
        </w:rPr>
        <w:t>2.</w:t>
      </w:r>
      <w:r w:rsidR="004560DE" w:rsidRPr="003A0336">
        <w:rPr>
          <w:sz w:val="28"/>
          <w:szCs w:val="28"/>
        </w:rPr>
        <w:t>12. Порядок</w:t>
      </w:r>
      <w:r w:rsidR="000D5D7D" w:rsidRPr="003A0336">
        <w:rPr>
          <w:sz w:val="28"/>
          <w:szCs w:val="28"/>
        </w:rPr>
        <w:t xml:space="preserve">, размер и основания взимания платы за предоставление услуг, которые являются необходимыми и обязательными для </w:t>
      </w:r>
      <w:r w:rsidR="000D5D7D" w:rsidRPr="003A0336">
        <w:rPr>
          <w:sz w:val="28"/>
          <w:szCs w:val="28"/>
        </w:rPr>
        <w:lastRenderedPageBreak/>
        <w:t>предоставления муниципальной услуги, включая информацию о методике расчета размера такой платы.</w:t>
      </w:r>
    </w:p>
    <w:p w14:paraId="2131B79F" w14:textId="77777777" w:rsidR="000D5D7D" w:rsidRPr="003A0336" w:rsidRDefault="000D5D7D" w:rsidP="00E77C00">
      <w:pPr>
        <w:pStyle w:val="a3"/>
        <w:shd w:val="clear" w:color="auto" w:fill="auto"/>
        <w:spacing w:after="0" w:line="240" w:lineRule="auto"/>
        <w:ind w:firstLine="709"/>
        <w:jc w:val="both"/>
        <w:rPr>
          <w:sz w:val="28"/>
          <w:szCs w:val="28"/>
        </w:rPr>
      </w:pPr>
      <w:r w:rsidRPr="003A0336">
        <w:rPr>
          <w:sz w:val="28"/>
          <w:szCs w:val="28"/>
        </w:rPr>
        <w:t>Порядок, размер и основания взимания платы за предоставлен</w:t>
      </w:r>
      <w:r w:rsidR="00E77C00" w:rsidRPr="003A0336">
        <w:rPr>
          <w:sz w:val="28"/>
          <w:szCs w:val="28"/>
        </w:rPr>
        <w:t>ие услуг, указанных в пункте 2.10</w:t>
      </w:r>
      <w:r w:rsidRPr="003A0336">
        <w:rPr>
          <w:sz w:val="28"/>
          <w:szCs w:val="28"/>
        </w:rPr>
        <w:t xml:space="preserve"> настоящего административного регламента, определяется организациями, предоставляющими данные услуги.</w:t>
      </w:r>
    </w:p>
    <w:p w14:paraId="0B5E13A0" w14:textId="48DC540B" w:rsidR="000D5D7D" w:rsidRPr="003A0336" w:rsidRDefault="00E77C00" w:rsidP="00E77C00">
      <w:pPr>
        <w:pStyle w:val="a3"/>
        <w:shd w:val="clear" w:color="auto" w:fill="auto"/>
        <w:tabs>
          <w:tab w:val="left" w:pos="1191"/>
        </w:tabs>
        <w:spacing w:after="0" w:line="240" w:lineRule="auto"/>
        <w:ind w:firstLine="709"/>
        <w:jc w:val="both"/>
        <w:rPr>
          <w:sz w:val="28"/>
          <w:szCs w:val="28"/>
        </w:rPr>
      </w:pPr>
      <w:r w:rsidRPr="003A0336">
        <w:rPr>
          <w:sz w:val="28"/>
          <w:szCs w:val="28"/>
        </w:rPr>
        <w:t>2.</w:t>
      </w:r>
      <w:r w:rsidR="004560DE" w:rsidRPr="003A0336">
        <w:rPr>
          <w:sz w:val="28"/>
          <w:szCs w:val="28"/>
        </w:rPr>
        <w:t>13. Максимальный</w:t>
      </w:r>
      <w:r w:rsidR="000D5D7D" w:rsidRPr="003A0336">
        <w:rPr>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32391D4" w14:textId="77777777" w:rsidR="00010958" w:rsidRPr="003A0336" w:rsidRDefault="000D5D7D" w:rsidP="00010958">
      <w:pPr>
        <w:pStyle w:val="a3"/>
        <w:shd w:val="clear" w:color="auto" w:fill="auto"/>
        <w:spacing w:after="0" w:line="240" w:lineRule="auto"/>
        <w:ind w:firstLine="709"/>
        <w:jc w:val="both"/>
        <w:rPr>
          <w:sz w:val="28"/>
          <w:szCs w:val="28"/>
        </w:rPr>
      </w:pPr>
      <w:r w:rsidRPr="003A0336">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769E4E66" w14:textId="6A2CB637" w:rsidR="000D5D7D" w:rsidRPr="003A0336" w:rsidRDefault="00010958" w:rsidP="00010958">
      <w:pPr>
        <w:pStyle w:val="a3"/>
        <w:shd w:val="clear" w:color="auto" w:fill="auto"/>
        <w:spacing w:after="0" w:line="240" w:lineRule="auto"/>
        <w:ind w:firstLine="709"/>
        <w:jc w:val="both"/>
        <w:rPr>
          <w:sz w:val="28"/>
          <w:szCs w:val="28"/>
        </w:rPr>
      </w:pPr>
      <w:r w:rsidRPr="003A0336">
        <w:rPr>
          <w:sz w:val="28"/>
          <w:szCs w:val="28"/>
        </w:rPr>
        <w:t>2.</w:t>
      </w:r>
      <w:r w:rsidR="004560DE" w:rsidRPr="003A0336">
        <w:rPr>
          <w:sz w:val="28"/>
          <w:szCs w:val="28"/>
        </w:rPr>
        <w:t>14. Срок</w:t>
      </w:r>
      <w:r w:rsidR="000D5D7D" w:rsidRPr="003A0336">
        <w:rPr>
          <w:sz w:val="28"/>
          <w:szCs w:val="28"/>
        </w:rPr>
        <w:t xml:space="preserve"> и порядок регистрации запроса заявителя о предоставлении муниципальной услуги.</w:t>
      </w:r>
    </w:p>
    <w:p w14:paraId="32329DD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5ADDDB1B"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0C2B75C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Заявление, поступивш</w:t>
      </w:r>
      <w:r w:rsidR="0077073C" w:rsidRPr="003A0336">
        <w:rPr>
          <w:sz w:val="28"/>
          <w:szCs w:val="28"/>
        </w:rPr>
        <w:t xml:space="preserve">ее в электронной форме </w:t>
      </w:r>
      <w:proofErr w:type="gramStart"/>
      <w:r w:rsidR="0077073C" w:rsidRPr="003A0336">
        <w:rPr>
          <w:sz w:val="28"/>
          <w:szCs w:val="28"/>
        </w:rPr>
        <w:t>на ЕПГУ</w:t>
      </w:r>
      <w:proofErr w:type="gramEnd"/>
      <w:r w:rsidR="0077073C" w:rsidRPr="003A0336">
        <w:rPr>
          <w:sz w:val="28"/>
          <w:szCs w:val="28"/>
        </w:rPr>
        <w:t xml:space="preserve"> </w:t>
      </w:r>
      <w:r w:rsidRPr="003A0336">
        <w:rPr>
          <w:sz w:val="28"/>
          <w:szCs w:val="28"/>
        </w:rPr>
        <w:t>регистрируется уполномоченным органом в день его поступления в случае отсутствия автоматическо</w:t>
      </w:r>
      <w:r w:rsidR="0077073C" w:rsidRPr="003A0336">
        <w:rPr>
          <w:sz w:val="28"/>
          <w:szCs w:val="28"/>
        </w:rPr>
        <w:t>й регистрации запросов на ЕПГУ</w:t>
      </w:r>
      <w:r w:rsidRPr="003A0336">
        <w:rPr>
          <w:sz w:val="28"/>
          <w:szCs w:val="28"/>
        </w:rPr>
        <w:t>.</w:t>
      </w:r>
    </w:p>
    <w:p w14:paraId="7A51F409" w14:textId="77777777" w:rsidR="00657DE9" w:rsidRPr="003A0336" w:rsidRDefault="000D5D7D" w:rsidP="00657DE9">
      <w:pPr>
        <w:pStyle w:val="a3"/>
        <w:shd w:val="clear" w:color="auto" w:fill="auto"/>
        <w:spacing w:after="0" w:line="240" w:lineRule="auto"/>
        <w:ind w:firstLine="540"/>
        <w:jc w:val="both"/>
        <w:rPr>
          <w:sz w:val="28"/>
          <w:szCs w:val="28"/>
        </w:rPr>
      </w:pPr>
      <w:r w:rsidRPr="003A0336">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350BE592" w14:textId="77777777" w:rsidR="000D5D7D" w:rsidRPr="003A0336" w:rsidRDefault="00657DE9" w:rsidP="00657DE9">
      <w:pPr>
        <w:pStyle w:val="a3"/>
        <w:shd w:val="clear" w:color="auto" w:fill="auto"/>
        <w:spacing w:after="0" w:line="240" w:lineRule="auto"/>
        <w:ind w:firstLine="540"/>
        <w:jc w:val="both"/>
        <w:rPr>
          <w:sz w:val="28"/>
          <w:szCs w:val="28"/>
        </w:rPr>
      </w:pPr>
      <w:r w:rsidRPr="003A0336">
        <w:rPr>
          <w:sz w:val="28"/>
          <w:szCs w:val="28"/>
        </w:rPr>
        <w:t>2.1</w:t>
      </w:r>
      <w:r w:rsidR="007021D0" w:rsidRPr="003A0336">
        <w:rPr>
          <w:sz w:val="28"/>
          <w:szCs w:val="28"/>
        </w:rPr>
        <w:t>5</w:t>
      </w:r>
      <w:r w:rsidRPr="003A0336">
        <w:rPr>
          <w:sz w:val="28"/>
          <w:szCs w:val="28"/>
        </w:rPr>
        <w:t>.</w:t>
      </w:r>
      <w:r w:rsidR="000D5D7D" w:rsidRPr="003A0336">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72E5E3" w14:textId="77777777" w:rsidR="000D5D7D" w:rsidRPr="003A0336" w:rsidRDefault="000D5D7D" w:rsidP="00116C5A">
      <w:pPr>
        <w:pStyle w:val="a3"/>
        <w:shd w:val="clear" w:color="auto" w:fill="auto"/>
        <w:spacing w:after="0" w:line="240" w:lineRule="auto"/>
        <w:ind w:firstLine="540"/>
        <w:jc w:val="both"/>
        <w:rPr>
          <w:sz w:val="28"/>
          <w:szCs w:val="28"/>
        </w:rPr>
      </w:pPr>
      <w:r w:rsidRPr="003A0336">
        <w:rPr>
          <w:sz w:val="28"/>
          <w:szCs w:val="28"/>
        </w:rPr>
        <w:t>2.1</w:t>
      </w:r>
      <w:r w:rsidR="007021D0" w:rsidRPr="003A0336">
        <w:rPr>
          <w:sz w:val="28"/>
          <w:szCs w:val="28"/>
        </w:rPr>
        <w:t>5</w:t>
      </w:r>
      <w:r w:rsidRPr="003A0336">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3A0336">
        <w:rPr>
          <w:sz w:val="28"/>
          <w:szCs w:val="28"/>
        </w:rPr>
        <w:t xml:space="preserve"> </w:t>
      </w:r>
      <w:r w:rsidRPr="003A0336">
        <w:rPr>
          <w:sz w:val="28"/>
          <w:szCs w:val="28"/>
        </w:rPr>
        <w:t>лиц с ограниченными возможностями здоровья.</w:t>
      </w:r>
    </w:p>
    <w:p w14:paraId="66E9F2C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812C64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w:t>
      </w:r>
      <w:r w:rsidRPr="003A0336">
        <w:rPr>
          <w:sz w:val="28"/>
          <w:szCs w:val="28"/>
        </w:rPr>
        <w:lastRenderedPageBreak/>
        <w:t>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34D8EC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16B1AD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4F2A7C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7C1BD4D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52C1EC04"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7488251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604338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2.1</w:t>
      </w:r>
      <w:r w:rsidR="007021D0" w:rsidRPr="003A0336">
        <w:rPr>
          <w:sz w:val="28"/>
          <w:szCs w:val="28"/>
        </w:rPr>
        <w:t>5</w:t>
      </w:r>
      <w:r w:rsidRPr="003A0336">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0A38CCC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014E43B" w14:textId="77777777" w:rsidR="00C174AE" w:rsidRPr="003A0336" w:rsidRDefault="000D5D7D" w:rsidP="00C174AE">
      <w:pPr>
        <w:pStyle w:val="a3"/>
        <w:shd w:val="clear" w:color="auto" w:fill="auto"/>
        <w:spacing w:after="0" w:line="240" w:lineRule="auto"/>
        <w:ind w:firstLine="540"/>
        <w:jc w:val="both"/>
        <w:rPr>
          <w:sz w:val="28"/>
          <w:szCs w:val="28"/>
        </w:rPr>
      </w:pPr>
      <w:r w:rsidRPr="003A0336">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C848186" w14:textId="77777777" w:rsidR="00C174AE" w:rsidRPr="003A0336" w:rsidRDefault="000D5D7D" w:rsidP="00C174AE">
      <w:pPr>
        <w:pStyle w:val="a3"/>
        <w:shd w:val="clear" w:color="auto" w:fill="auto"/>
        <w:spacing w:after="0" w:line="240" w:lineRule="auto"/>
        <w:ind w:firstLine="540"/>
        <w:jc w:val="both"/>
        <w:rPr>
          <w:sz w:val="28"/>
          <w:szCs w:val="28"/>
        </w:rPr>
      </w:pPr>
      <w:r w:rsidRPr="003A0336">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269E692" w14:textId="77777777" w:rsidR="00C174AE" w:rsidRPr="003A0336" w:rsidRDefault="000D5D7D" w:rsidP="00C174AE">
      <w:pPr>
        <w:pStyle w:val="a3"/>
        <w:shd w:val="clear" w:color="auto" w:fill="auto"/>
        <w:spacing w:after="0" w:line="240" w:lineRule="auto"/>
        <w:ind w:firstLine="540"/>
        <w:jc w:val="both"/>
        <w:rPr>
          <w:sz w:val="28"/>
          <w:szCs w:val="28"/>
        </w:rPr>
      </w:pPr>
      <w:r w:rsidRPr="003A0336">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33BF304D" w14:textId="77777777" w:rsidR="00C174AE" w:rsidRPr="003A0336" w:rsidRDefault="000D5D7D" w:rsidP="00C174AE">
      <w:pPr>
        <w:pStyle w:val="a3"/>
        <w:shd w:val="clear" w:color="auto" w:fill="auto"/>
        <w:spacing w:after="0" w:line="240" w:lineRule="auto"/>
        <w:ind w:firstLine="540"/>
        <w:jc w:val="both"/>
        <w:rPr>
          <w:sz w:val="28"/>
          <w:szCs w:val="28"/>
        </w:rPr>
      </w:pPr>
      <w:r w:rsidRPr="003A0336">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48ACDBD5" w14:textId="77777777" w:rsidR="000D5D7D" w:rsidRPr="003A0336" w:rsidRDefault="000D5D7D" w:rsidP="00C174AE">
      <w:pPr>
        <w:pStyle w:val="a3"/>
        <w:shd w:val="clear" w:color="auto" w:fill="auto"/>
        <w:spacing w:after="0" w:line="240" w:lineRule="auto"/>
        <w:ind w:firstLine="540"/>
        <w:jc w:val="both"/>
        <w:rPr>
          <w:sz w:val="28"/>
          <w:szCs w:val="28"/>
        </w:rPr>
      </w:pPr>
      <w:r w:rsidRPr="003A0336">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A7A4D67" w14:textId="77777777" w:rsidR="003F1550" w:rsidRPr="003A0336" w:rsidRDefault="000D5D7D" w:rsidP="003F1550">
      <w:pPr>
        <w:pStyle w:val="a3"/>
        <w:shd w:val="clear" w:color="auto" w:fill="auto"/>
        <w:spacing w:after="0" w:line="240" w:lineRule="auto"/>
        <w:ind w:firstLine="540"/>
        <w:jc w:val="both"/>
        <w:rPr>
          <w:sz w:val="28"/>
          <w:szCs w:val="28"/>
        </w:rPr>
      </w:pPr>
      <w:r w:rsidRPr="003A0336">
        <w:rPr>
          <w:sz w:val="28"/>
          <w:szCs w:val="28"/>
        </w:rPr>
        <w:t>При обращении граждан с недостатками зрения работники уполномоченного органа предпринимают следующие действия:</w:t>
      </w:r>
    </w:p>
    <w:p w14:paraId="30F825C9" w14:textId="77777777" w:rsidR="003F1550" w:rsidRPr="003A0336" w:rsidRDefault="000D5D7D" w:rsidP="003F1550">
      <w:pPr>
        <w:pStyle w:val="a3"/>
        <w:shd w:val="clear" w:color="auto" w:fill="auto"/>
        <w:spacing w:after="0" w:line="240" w:lineRule="auto"/>
        <w:ind w:firstLine="540"/>
        <w:jc w:val="both"/>
        <w:rPr>
          <w:sz w:val="28"/>
          <w:szCs w:val="28"/>
        </w:rPr>
      </w:pPr>
      <w:r w:rsidRPr="003A0336">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ACE60CB" w14:textId="77777777" w:rsidR="009F2216" w:rsidRPr="003A0336" w:rsidRDefault="000D5D7D" w:rsidP="009F2216">
      <w:pPr>
        <w:pStyle w:val="a3"/>
        <w:shd w:val="clear" w:color="auto" w:fill="auto"/>
        <w:spacing w:after="0" w:line="240" w:lineRule="auto"/>
        <w:ind w:firstLine="540"/>
        <w:jc w:val="both"/>
        <w:rPr>
          <w:sz w:val="28"/>
          <w:szCs w:val="28"/>
        </w:rPr>
      </w:pPr>
      <w:r w:rsidRPr="003A0336">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1A641E3F" w14:textId="77777777" w:rsidR="000D5D7D" w:rsidRPr="003A0336" w:rsidRDefault="000D5D7D" w:rsidP="009F2216">
      <w:pPr>
        <w:pStyle w:val="a3"/>
        <w:shd w:val="clear" w:color="auto" w:fill="auto"/>
        <w:spacing w:after="0" w:line="240" w:lineRule="auto"/>
        <w:ind w:firstLine="540"/>
        <w:jc w:val="both"/>
        <w:rPr>
          <w:sz w:val="28"/>
          <w:szCs w:val="28"/>
        </w:rPr>
      </w:pPr>
      <w:r w:rsidRPr="003A0336">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DE909D7" w14:textId="77777777" w:rsidR="005B0B71" w:rsidRPr="003A0336" w:rsidRDefault="000D5D7D" w:rsidP="005B0B71">
      <w:pPr>
        <w:pStyle w:val="a3"/>
        <w:shd w:val="clear" w:color="auto" w:fill="auto"/>
        <w:spacing w:after="0" w:line="240" w:lineRule="auto"/>
        <w:ind w:firstLine="540"/>
        <w:jc w:val="both"/>
        <w:rPr>
          <w:sz w:val="28"/>
          <w:szCs w:val="28"/>
        </w:rPr>
      </w:pPr>
      <w:r w:rsidRPr="003A0336">
        <w:rPr>
          <w:sz w:val="28"/>
          <w:szCs w:val="28"/>
        </w:rPr>
        <w:t>При обращении гражданина с дефектами слуха работники уполномоченного органа предпринимают следующие действия:</w:t>
      </w:r>
    </w:p>
    <w:p w14:paraId="402B445D" w14:textId="77777777" w:rsidR="005B0B71" w:rsidRPr="003A0336" w:rsidRDefault="000D5D7D" w:rsidP="005B0B71">
      <w:pPr>
        <w:pStyle w:val="a3"/>
        <w:shd w:val="clear" w:color="auto" w:fill="auto"/>
        <w:spacing w:after="0" w:line="240" w:lineRule="auto"/>
        <w:ind w:firstLine="540"/>
        <w:jc w:val="both"/>
        <w:rPr>
          <w:sz w:val="28"/>
          <w:szCs w:val="28"/>
        </w:rPr>
      </w:pPr>
      <w:r w:rsidRPr="003A0336">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56EA73A8" w14:textId="77777777" w:rsidR="000D5D7D" w:rsidRPr="003A0336" w:rsidRDefault="000D5D7D" w:rsidP="005B0B71">
      <w:pPr>
        <w:pStyle w:val="a3"/>
        <w:shd w:val="clear" w:color="auto" w:fill="auto"/>
        <w:spacing w:after="0" w:line="240" w:lineRule="auto"/>
        <w:ind w:firstLine="540"/>
        <w:jc w:val="both"/>
        <w:rPr>
          <w:sz w:val="28"/>
          <w:szCs w:val="28"/>
        </w:rPr>
      </w:pPr>
      <w:r w:rsidRPr="003A0336">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B63E5FE" w14:textId="77777777" w:rsidR="000D5D7D" w:rsidRPr="003A0336" w:rsidRDefault="000D5D7D" w:rsidP="005B0B71">
      <w:pPr>
        <w:pStyle w:val="a3"/>
        <w:shd w:val="clear" w:color="auto" w:fill="auto"/>
        <w:spacing w:after="0" w:line="240" w:lineRule="auto"/>
        <w:ind w:firstLine="540"/>
        <w:jc w:val="both"/>
        <w:rPr>
          <w:sz w:val="28"/>
          <w:szCs w:val="28"/>
        </w:rPr>
      </w:pPr>
      <w:r w:rsidRPr="003A0336">
        <w:rPr>
          <w:sz w:val="28"/>
          <w:szCs w:val="28"/>
        </w:rPr>
        <w:t>2.1</w:t>
      </w:r>
      <w:r w:rsidR="007021D0" w:rsidRPr="003A0336">
        <w:rPr>
          <w:sz w:val="28"/>
          <w:szCs w:val="28"/>
        </w:rPr>
        <w:t>5</w:t>
      </w:r>
      <w:r w:rsidRPr="003A0336">
        <w:rPr>
          <w:sz w:val="28"/>
          <w:szCs w:val="28"/>
        </w:rPr>
        <w:t xml:space="preserve">.3. Требования к комфортности и доступности предоставления </w:t>
      </w:r>
      <w:r w:rsidR="005B0B71" w:rsidRPr="003A0336">
        <w:rPr>
          <w:sz w:val="28"/>
          <w:szCs w:val="28"/>
        </w:rPr>
        <w:t xml:space="preserve">муниципальной </w:t>
      </w:r>
      <w:r w:rsidRPr="003A0336">
        <w:rPr>
          <w:sz w:val="28"/>
          <w:szCs w:val="28"/>
        </w:rPr>
        <w:t>услуги в</w:t>
      </w:r>
      <w:r w:rsidR="005B0B71" w:rsidRPr="003A0336">
        <w:rPr>
          <w:sz w:val="28"/>
          <w:szCs w:val="28"/>
        </w:rPr>
        <w:t xml:space="preserve"> </w:t>
      </w:r>
      <w:r w:rsidRPr="003A0336">
        <w:rPr>
          <w:sz w:val="28"/>
          <w:szCs w:val="28"/>
        </w:rPr>
        <w:t xml:space="preserve">МФЦ устанавливаются постановлением Правительства Российской Федерации </w:t>
      </w:r>
      <w:r w:rsidR="00001D3C" w:rsidRPr="003A0336">
        <w:rPr>
          <w:sz w:val="28"/>
          <w:szCs w:val="28"/>
        </w:rPr>
        <w:br/>
      </w:r>
      <w:r w:rsidRPr="003A0336">
        <w:rPr>
          <w:sz w:val="28"/>
          <w:szCs w:val="28"/>
        </w:rPr>
        <w:t>от 22</w:t>
      </w:r>
      <w:r w:rsidR="005B0B71" w:rsidRPr="003A0336">
        <w:rPr>
          <w:sz w:val="28"/>
          <w:szCs w:val="28"/>
        </w:rPr>
        <w:t xml:space="preserve"> декабря </w:t>
      </w:r>
      <w:r w:rsidRPr="003A0336">
        <w:rPr>
          <w:sz w:val="28"/>
          <w:szCs w:val="28"/>
        </w:rPr>
        <w:t>2012</w:t>
      </w:r>
      <w:r w:rsidR="005B0B71" w:rsidRPr="003A0336">
        <w:rPr>
          <w:sz w:val="28"/>
          <w:szCs w:val="28"/>
        </w:rPr>
        <w:t xml:space="preserve"> года</w:t>
      </w:r>
      <w:r w:rsidRPr="003A0336">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427B4C0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2.1</w:t>
      </w:r>
      <w:r w:rsidR="007021D0" w:rsidRPr="003A0336">
        <w:rPr>
          <w:sz w:val="28"/>
          <w:szCs w:val="28"/>
        </w:rPr>
        <w:t>6</w:t>
      </w:r>
      <w:r w:rsidRPr="003A0336">
        <w:rPr>
          <w:sz w:val="28"/>
          <w:szCs w:val="28"/>
        </w:rPr>
        <w:t>. Показатели доступности и качества муниципальной услуги.</w:t>
      </w:r>
    </w:p>
    <w:p w14:paraId="0F2104C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Количество взаимодействий заявителя с сотрудником уполномоченного органа при предоставлении муниципальной услуги - 2.</w:t>
      </w:r>
    </w:p>
    <w:p w14:paraId="00C05A4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6E52FF9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1237855" w14:textId="4BD4D16C" w:rsidR="000D5D7D" w:rsidRPr="003A0336" w:rsidRDefault="00BD6769" w:rsidP="00BD6769">
      <w:pPr>
        <w:pStyle w:val="a3"/>
        <w:shd w:val="clear" w:color="auto" w:fill="auto"/>
        <w:tabs>
          <w:tab w:val="left" w:pos="1297"/>
        </w:tabs>
        <w:spacing w:after="0" w:line="240" w:lineRule="auto"/>
        <w:ind w:left="540"/>
        <w:jc w:val="both"/>
        <w:rPr>
          <w:sz w:val="28"/>
          <w:szCs w:val="28"/>
        </w:rPr>
      </w:pPr>
      <w:r w:rsidRPr="003A0336">
        <w:rPr>
          <w:sz w:val="28"/>
          <w:szCs w:val="28"/>
        </w:rPr>
        <w:t>2.1</w:t>
      </w:r>
      <w:r w:rsidR="007021D0" w:rsidRPr="003A0336">
        <w:rPr>
          <w:sz w:val="28"/>
          <w:szCs w:val="28"/>
        </w:rPr>
        <w:t>6</w:t>
      </w:r>
      <w:r w:rsidRPr="003A0336">
        <w:rPr>
          <w:sz w:val="28"/>
          <w:szCs w:val="28"/>
        </w:rPr>
        <w:t>.</w:t>
      </w:r>
      <w:r w:rsidR="004560DE" w:rsidRPr="003A0336">
        <w:rPr>
          <w:sz w:val="28"/>
          <w:szCs w:val="28"/>
        </w:rPr>
        <w:t>1. Иными</w:t>
      </w:r>
      <w:r w:rsidR="000D5D7D" w:rsidRPr="003A0336">
        <w:rPr>
          <w:sz w:val="28"/>
          <w:szCs w:val="28"/>
        </w:rPr>
        <w:t xml:space="preserve"> показателями качества и доступности предоставления муниципальной услуги являются:</w:t>
      </w:r>
    </w:p>
    <w:p w14:paraId="48CC104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79A0F0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C3F2F3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возможность выбора заявителем форм обращения за получением муниципальной услуги;</w:t>
      </w:r>
    </w:p>
    <w:p w14:paraId="2F027F1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0DD2346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своевременность предоставления муниципальной услуги в соответствии со стандартом ее предоставления;</w:t>
      </w:r>
    </w:p>
    <w:p w14:paraId="5430285B"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68910F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возможность получения информации о ходе предоставления муниципальной услуги;</w:t>
      </w:r>
    </w:p>
    <w:p w14:paraId="635C886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отсутствие обоснованных жалоб со стороны заявителя по результатам предоставления муниципальной услуги;</w:t>
      </w:r>
    </w:p>
    <w:p w14:paraId="6FE9CBDB"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773E74B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2114AF5" w14:textId="01557154" w:rsidR="000D5D7D" w:rsidRPr="003A0336" w:rsidRDefault="00D57538" w:rsidP="00D57538">
      <w:pPr>
        <w:pStyle w:val="a3"/>
        <w:shd w:val="clear" w:color="auto" w:fill="auto"/>
        <w:tabs>
          <w:tab w:val="left" w:pos="1498"/>
        </w:tabs>
        <w:spacing w:after="0" w:line="240" w:lineRule="auto"/>
        <w:ind w:firstLine="567"/>
        <w:jc w:val="both"/>
        <w:rPr>
          <w:sz w:val="28"/>
          <w:szCs w:val="28"/>
        </w:rPr>
      </w:pPr>
      <w:r w:rsidRPr="003A0336">
        <w:rPr>
          <w:sz w:val="28"/>
          <w:szCs w:val="28"/>
        </w:rPr>
        <w:t>2.1</w:t>
      </w:r>
      <w:r w:rsidR="007021D0" w:rsidRPr="003A0336">
        <w:rPr>
          <w:sz w:val="28"/>
          <w:szCs w:val="28"/>
        </w:rPr>
        <w:t>6</w:t>
      </w:r>
      <w:r w:rsidRPr="003A0336">
        <w:rPr>
          <w:sz w:val="28"/>
          <w:szCs w:val="28"/>
        </w:rPr>
        <w:t>.</w:t>
      </w:r>
      <w:r w:rsidR="004560DE" w:rsidRPr="003A0336">
        <w:rPr>
          <w:sz w:val="28"/>
          <w:szCs w:val="28"/>
        </w:rPr>
        <w:t>2. Уполномоченным</w:t>
      </w:r>
      <w:r w:rsidR="000D5D7D" w:rsidRPr="003A0336">
        <w:rPr>
          <w:sz w:val="28"/>
          <w:szCs w:val="28"/>
        </w:rPr>
        <w:t xml:space="preserve">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C7559D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D03855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3A0336">
        <w:rPr>
          <w:sz w:val="28"/>
          <w:szCs w:val="28"/>
        </w:rPr>
        <w:t>тифлосурдопереводчика</w:t>
      </w:r>
      <w:proofErr w:type="spellEnd"/>
      <w:r w:rsidRPr="003A0336">
        <w:rPr>
          <w:sz w:val="28"/>
          <w:szCs w:val="28"/>
        </w:rPr>
        <w:t>;</w:t>
      </w:r>
    </w:p>
    <w:p w14:paraId="2B1F08F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оказание помощи инвалидам в преодолении барьеров, мешающих получению муниципальной услуги наравне с другими лицами.</w:t>
      </w:r>
    </w:p>
    <w:p w14:paraId="60A89618" w14:textId="77777777" w:rsidR="000D5D7D" w:rsidRPr="003A0336" w:rsidRDefault="001A5B33" w:rsidP="001A5B33">
      <w:pPr>
        <w:pStyle w:val="a3"/>
        <w:shd w:val="clear" w:color="auto" w:fill="auto"/>
        <w:tabs>
          <w:tab w:val="left" w:pos="1460"/>
        </w:tabs>
        <w:spacing w:after="0" w:line="240" w:lineRule="auto"/>
        <w:ind w:left="540"/>
        <w:jc w:val="both"/>
        <w:rPr>
          <w:sz w:val="28"/>
          <w:szCs w:val="28"/>
        </w:rPr>
      </w:pPr>
      <w:r w:rsidRPr="003A0336">
        <w:rPr>
          <w:sz w:val="28"/>
          <w:szCs w:val="28"/>
        </w:rPr>
        <w:t>2.1</w:t>
      </w:r>
      <w:r w:rsidR="007021D0" w:rsidRPr="003A0336">
        <w:rPr>
          <w:sz w:val="28"/>
          <w:szCs w:val="28"/>
        </w:rPr>
        <w:t>6</w:t>
      </w:r>
      <w:r w:rsidRPr="003A0336">
        <w:rPr>
          <w:sz w:val="28"/>
          <w:szCs w:val="28"/>
        </w:rPr>
        <w:t xml:space="preserve">.3. </w:t>
      </w:r>
      <w:r w:rsidR="000D5D7D" w:rsidRPr="003A0336">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3E92FBC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для получения информации по вопросам предоставления муниципальной услуги;</w:t>
      </w:r>
    </w:p>
    <w:p w14:paraId="27D29C3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для подачи заявления и документов;</w:t>
      </w:r>
    </w:p>
    <w:p w14:paraId="55C00BC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для получения информации о ходе предоставления муниципальной услуги;</w:t>
      </w:r>
    </w:p>
    <w:p w14:paraId="438FA4C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для получения результата предоставления муниципальной услуги.</w:t>
      </w:r>
    </w:p>
    <w:p w14:paraId="78B26DC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Продолжительность взаимодействия заявителя со специалистом уполномоченного органа не может превышать 15 минут.</w:t>
      </w:r>
    </w:p>
    <w:p w14:paraId="702AE15B" w14:textId="54AA458F" w:rsidR="000D5D7D" w:rsidRPr="003A0336" w:rsidRDefault="00E51503" w:rsidP="00E51503">
      <w:pPr>
        <w:pStyle w:val="a3"/>
        <w:shd w:val="clear" w:color="auto" w:fill="auto"/>
        <w:tabs>
          <w:tab w:val="left" w:pos="1134"/>
        </w:tabs>
        <w:spacing w:after="0" w:line="240" w:lineRule="auto"/>
        <w:ind w:firstLine="567"/>
        <w:jc w:val="both"/>
        <w:rPr>
          <w:sz w:val="28"/>
          <w:szCs w:val="28"/>
        </w:rPr>
      </w:pPr>
      <w:r w:rsidRPr="003A0336">
        <w:rPr>
          <w:sz w:val="28"/>
          <w:szCs w:val="28"/>
        </w:rPr>
        <w:t>2.16.</w:t>
      </w:r>
      <w:r w:rsidR="004560DE" w:rsidRPr="003A0336">
        <w:rPr>
          <w:sz w:val="28"/>
          <w:szCs w:val="28"/>
        </w:rPr>
        <w:t>4. Предоставление</w:t>
      </w:r>
      <w:r w:rsidR="000D5D7D" w:rsidRPr="003A0336">
        <w:rPr>
          <w:sz w:val="28"/>
          <w:szCs w:val="28"/>
        </w:rPr>
        <w:t xml:space="preserve"> муниципальной услуги в МФЦ возможно при наличии заключенного соглашения о взаимодействии между уполномоченным органом и МФЦ.</w:t>
      </w:r>
    </w:p>
    <w:p w14:paraId="38144D6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7DE95CAC" w14:textId="77777777" w:rsidR="000D5D7D" w:rsidRPr="003A0336" w:rsidRDefault="000D5D7D" w:rsidP="00EB4D61">
      <w:pPr>
        <w:pStyle w:val="a3"/>
        <w:shd w:val="clear" w:color="auto" w:fill="auto"/>
        <w:spacing w:after="0" w:line="240" w:lineRule="auto"/>
        <w:ind w:firstLine="709"/>
        <w:jc w:val="both"/>
        <w:rPr>
          <w:sz w:val="28"/>
          <w:szCs w:val="28"/>
        </w:rPr>
      </w:pPr>
      <w:r w:rsidRPr="003A0336">
        <w:rPr>
          <w:sz w:val="28"/>
          <w:szCs w:val="28"/>
        </w:rPr>
        <w:t>2.1</w:t>
      </w:r>
      <w:r w:rsidR="00E51503" w:rsidRPr="003A0336">
        <w:rPr>
          <w:sz w:val="28"/>
          <w:szCs w:val="28"/>
        </w:rPr>
        <w:t>7</w:t>
      </w:r>
      <w:r w:rsidRPr="003A0336">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C953BE6" w14:textId="67F635B3" w:rsidR="00685995" w:rsidRPr="003A0336" w:rsidRDefault="00E51503" w:rsidP="00685995">
      <w:pPr>
        <w:pStyle w:val="a3"/>
        <w:shd w:val="clear" w:color="auto" w:fill="auto"/>
        <w:tabs>
          <w:tab w:val="left" w:pos="1287"/>
        </w:tabs>
        <w:spacing w:after="0" w:line="240" w:lineRule="auto"/>
        <w:ind w:firstLine="709"/>
        <w:jc w:val="both"/>
        <w:rPr>
          <w:sz w:val="28"/>
          <w:szCs w:val="28"/>
        </w:rPr>
      </w:pPr>
      <w:r w:rsidRPr="003A0336">
        <w:rPr>
          <w:sz w:val="28"/>
          <w:szCs w:val="28"/>
        </w:rPr>
        <w:t>2.17</w:t>
      </w:r>
      <w:r w:rsidR="00685995" w:rsidRPr="003A0336">
        <w:rPr>
          <w:sz w:val="28"/>
          <w:szCs w:val="28"/>
        </w:rPr>
        <w:t>.</w:t>
      </w:r>
      <w:r w:rsidR="004560DE" w:rsidRPr="003A0336">
        <w:rPr>
          <w:sz w:val="28"/>
          <w:szCs w:val="28"/>
        </w:rPr>
        <w:t>1. Заявитель</w:t>
      </w:r>
      <w:r w:rsidR="000D5D7D" w:rsidRPr="003A0336">
        <w:rPr>
          <w:sz w:val="28"/>
          <w:szCs w:val="28"/>
        </w:rPr>
        <w:t xml:space="preserve">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0427EBDB" w14:textId="77777777" w:rsidR="000D5D7D" w:rsidRPr="003A0336" w:rsidRDefault="00685995" w:rsidP="00685995">
      <w:pPr>
        <w:pStyle w:val="a3"/>
        <w:shd w:val="clear" w:color="auto" w:fill="auto"/>
        <w:tabs>
          <w:tab w:val="left" w:pos="1287"/>
        </w:tabs>
        <w:spacing w:after="0" w:line="240" w:lineRule="auto"/>
        <w:ind w:firstLine="709"/>
        <w:jc w:val="both"/>
        <w:rPr>
          <w:sz w:val="28"/>
          <w:szCs w:val="28"/>
        </w:rPr>
      </w:pPr>
      <w:r w:rsidRPr="003A0336">
        <w:rPr>
          <w:sz w:val="28"/>
          <w:szCs w:val="28"/>
        </w:rPr>
        <w:lastRenderedPageBreak/>
        <w:t>2.1</w:t>
      </w:r>
      <w:r w:rsidR="00E51503" w:rsidRPr="003A0336">
        <w:rPr>
          <w:sz w:val="28"/>
          <w:szCs w:val="28"/>
        </w:rPr>
        <w:t>7</w:t>
      </w:r>
      <w:r w:rsidRPr="003A0336">
        <w:rPr>
          <w:sz w:val="28"/>
          <w:szCs w:val="28"/>
        </w:rPr>
        <w:t>.2.</w:t>
      </w:r>
      <w:r w:rsidR="000D5D7D" w:rsidRPr="003A0336">
        <w:rPr>
          <w:sz w:val="28"/>
          <w:szCs w:val="28"/>
        </w:rPr>
        <w:t>Заявитель вправе обратиться за предоставлением муниципальной услуги и подать документы, указанные в пункте 2.</w:t>
      </w:r>
      <w:r w:rsidRPr="003A0336">
        <w:rPr>
          <w:sz w:val="28"/>
          <w:szCs w:val="28"/>
        </w:rPr>
        <w:t>7</w:t>
      </w:r>
      <w:r w:rsidR="000D5D7D" w:rsidRPr="003A0336">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3A0336">
        <w:rPr>
          <w:sz w:val="28"/>
          <w:szCs w:val="28"/>
        </w:rPr>
        <w:t xml:space="preserve"> апреля </w:t>
      </w:r>
      <w:r w:rsidR="000D5D7D" w:rsidRPr="003A0336">
        <w:rPr>
          <w:sz w:val="28"/>
          <w:szCs w:val="28"/>
        </w:rPr>
        <w:t>2011</w:t>
      </w:r>
      <w:r w:rsidRPr="003A0336">
        <w:rPr>
          <w:sz w:val="28"/>
          <w:szCs w:val="28"/>
        </w:rPr>
        <w:t xml:space="preserve"> года</w:t>
      </w:r>
      <w:r w:rsidR="000D5D7D" w:rsidRPr="003A0336">
        <w:rPr>
          <w:sz w:val="28"/>
          <w:szCs w:val="28"/>
        </w:rPr>
        <w:t xml:space="preserve"> № 63-Ф3 «Об электронной подписи».</w:t>
      </w:r>
    </w:p>
    <w:p w14:paraId="0A8FE96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Уполномоченный орган обеспечивает информирование заявителей о возможности получения </w:t>
      </w:r>
      <w:r w:rsidR="00B22688" w:rsidRPr="003A0336">
        <w:rPr>
          <w:sz w:val="28"/>
          <w:szCs w:val="28"/>
        </w:rPr>
        <w:t>муниципальной услуги через ЕПГУ</w:t>
      </w:r>
      <w:r w:rsidRPr="003A0336">
        <w:rPr>
          <w:sz w:val="28"/>
          <w:szCs w:val="28"/>
        </w:rPr>
        <w:t>.</w:t>
      </w:r>
    </w:p>
    <w:p w14:paraId="4DFAF5A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Обращение за услугой через Е</w:t>
      </w:r>
      <w:r w:rsidR="00B22688" w:rsidRPr="003A0336">
        <w:rPr>
          <w:sz w:val="28"/>
          <w:szCs w:val="28"/>
        </w:rPr>
        <w:t xml:space="preserve">ПГУ </w:t>
      </w:r>
      <w:r w:rsidRPr="003A0336">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2FAE051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4205466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2.1</w:t>
      </w:r>
      <w:r w:rsidR="00E51503" w:rsidRPr="003A0336">
        <w:rPr>
          <w:sz w:val="28"/>
          <w:szCs w:val="28"/>
        </w:rPr>
        <w:t>7</w:t>
      </w:r>
      <w:r w:rsidRPr="003A0336">
        <w:rPr>
          <w:sz w:val="28"/>
          <w:szCs w:val="28"/>
        </w:rPr>
        <w:t>.3. При предоставлении муниципальной услуги в электронной форме посредством ЕПГУ заявителю обеспечивается:</w:t>
      </w:r>
    </w:p>
    <w:p w14:paraId="5F69AB9D" w14:textId="77777777" w:rsidR="000D5D7D" w:rsidRPr="003A0336" w:rsidRDefault="000D5D7D" w:rsidP="00697D60">
      <w:pPr>
        <w:pStyle w:val="a3"/>
        <w:shd w:val="clear" w:color="auto" w:fill="auto"/>
        <w:tabs>
          <w:tab w:val="left" w:pos="699"/>
        </w:tabs>
        <w:spacing w:after="0" w:line="240" w:lineRule="auto"/>
        <w:ind w:left="540"/>
        <w:jc w:val="both"/>
        <w:rPr>
          <w:sz w:val="28"/>
          <w:szCs w:val="28"/>
        </w:rPr>
      </w:pPr>
      <w:r w:rsidRPr="003A0336">
        <w:rPr>
          <w:sz w:val="28"/>
          <w:szCs w:val="28"/>
        </w:rPr>
        <w:t>получение информации о порядке и сроках предоставления муниципальной услуги;</w:t>
      </w:r>
    </w:p>
    <w:p w14:paraId="73E97E99" w14:textId="77777777" w:rsidR="000D5D7D" w:rsidRPr="003A0336" w:rsidRDefault="000D5D7D" w:rsidP="00697D60">
      <w:pPr>
        <w:pStyle w:val="a3"/>
        <w:shd w:val="clear" w:color="auto" w:fill="auto"/>
        <w:tabs>
          <w:tab w:val="left" w:pos="690"/>
        </w:tabs>
        <w:spacing w:after="0" w:line="240" w:lineRule="auto"/>
        <w:ind w:left="540"/>
        <w:jc w:val="both"/>
        <w:rPr>
          <w:sz w:val="28"/>
          <w:szCs w:val="28"/>
        </w:rPr>
      </w:pPr>
      <w:r w:rsidRPr="003A0336">
        <w:rPr>
          <w:sz w:val="28"/>
          <w:szCs w:val="28"/>
        </w:rPr>
        <w:t>запись на прием в уполномоченный орган для подачи заявления и документов;</w:t>
      </w:r>
    </w:p>
    <w:p w14:paraId="5FAAA83E" w14:textId="77777777" w:rsidR="000D5D7D" w:rsidRPr="003A0336" w:rsidRDefault="000D5D7D" w:rsidP="00697D60">
      <w:pPr>
        <w:pStyle w:val="a3"/>
        <w:shd w:val="clear" w:color="auto" w:fill="auto"/>
        <w:tabs>
          <w:tab w:val="left" w:pos="699"/>
        </w:tabs>
        <w:spacing w:after="0" w:line="240" w:lineRule="auto"/>
        <w:ind w:left="540"/>
        <w:jc w:val="both"/>
        <w:rPr>
          <w:sz w:val="28"/>
          <w:szCs w:val="28"/>
        </w:rPr>
      </w:pPr>
      <w:r w:rsidRPr="003A0336">
        <w:rPr>
          <w:sz w:val="28"/>
          <w:szCs w:val="28"/>
        </w:rPr>
        <w:t>формирование запроса;</w:t>
      </w:r>
    </w:p>
    <w:p w14:paraId="31054BAF" w14:textId="77777777" w:rsidR="000D5D7D" w:rsidRPr="003A0336" w:rsidRDefault="000D5D7D" w:rsidP="00697D60">
      <w:pPr>
        <w:pStyle w:val="a3"/>
        <w:shd w:val="clear" w:color="auto" w:fill="auto"/>
        <w:tabs>
          <w:tab w:val="left" w:pos="699"/>
        </w:tabs>
        <w:spacing w:after="0" w:line="240" w:lineRule="auto"/>
        <w:ind w:left="540"/>
        <w:jc w:val="both"/>
        <w:rPr>
          <w:sz w:val="28"/>
          <w:szCs w:val="28"/>
        </w:rPr>
      </w:pPr>
      <w:r w:rsidRPr="003A0336">
        <w:rPr>
          <w:sz w:val="28"/>
          <w:szCs w:val="28"/>
        </w:rPr>
        <w:t>прием и регистрация уполномоченным органом запроса и документов;</w:t>
      </w:r>
    </w:p>
    <w:p w14:paraId="33354766" w14:textId="77777777" w:rsidR="000D5D7D" w:rsidRPr="003A0336" w:rsidRDefault="000D5D7D" w:rsidP="00697D60">
      <w:pPr>
        <w:pStyle w:val="a3"/>
        <w:shd w:val="clear" w:color="auto" w:fill="auto"/>
        <w:tabs>
          <w:tab w:val="left" w:pos="699"/>
        </w:tabs>
        <w:spacing w:after="0" w:line="240" w:lineRule="auto"/>
        <w:ind w:left="540"/>
        <w:jc w:val="both"/>
        <w:rPr>
          <w:sz w:val="28"/>
          <w:szCs w:val="28"/>
        </w:rPr>
      </w:pPr>
      <w:r w:rsidRPr="003A0336">
        <w:rPr>
          <w:sz w:val="28"/>
          <w:szCs w:val="28"/>
        </w:rPr>
        <w:t>получение результата предоставления муниципальной услуги;</w:t>
      </w:r>
    </w:p>
    <w:p w14:paraId="1E00F131" w14:textId="77777777" w:rsidR="000D5D7D" w:rsidRPr="003A0336" w:rsidRDefault="000D5D7D" w:rsidP="00697D60">
      <w:pPr>
        <w:pStyle w:val="a3"/>
        <w:shd w:val="clear" w:color="auto" w:fill="auto"/>
        <w:tabs>
          <w:tab w:val="left" w:pos="699"/>
        </w:tabs>
        <w:spacing w:after="0" w:line="240" w:lineRule="auto"/>
        <w:ind w:left="540"/>
        <w:jc w:val="both"/>
        <w:rPr>
          <w:sz w:val="28"/>
          <w:szCs w:val="28"/>
        </w:rPr>
      </w:pPr>
      <w:r w:rsidRPr="003A0336">
        <w:rPr>
          <w:sz w:val="28"/>
          <w:szCs w:val="28"/>
        </w:rPr>
        <w:t>получение сведений о ходе выполнения запроса.</w:t>
      </w:r>
    </w:p>
    <w:p w14:paraId="2531B62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7F2699DC" w14:textId="77777777" w:rsidR="00697D60" w:rsidRPr="003A0336" w:rsidRDefault="00697D60" w:rsidP="0089057D">
      <w:pPr>
        <w:pStyle w:val="a3"/>
        <w:shd w:val="clear" w:color="auto" w:fill="auto"/>
        <w:spacing w:after="0" w:line="240" w:lineRule="auto"/>
        <w:ind w:firstLine="540"/>
        <w:jc w:val="both"/>
        <w:rPr>
          <w:sz w:val="28"/>
          <w:szCs w:val="28"/>
        </w:rPr>
      </w:pPr>
    </w:p>
    <w:p w14:paraId="06E99200" w14:textId="77777777" w:rsidR="000964F3" w:rsidRPr="003A0336" w:rsidRDefault="000D5D7D" w:rsidP="0089057D">
      <w:pPr>
        <w:pStyle w:val="21"/>
        <w:keepNext/>
        <w:keepLines/>
        <w:shd w:val="clear" w:color="auto" w:fill="auto"/>
        <w:spacing w:line="240" w:lineRule="auto"/>
        <w:rPr>
          <w:sz w:val="28"/>
          <w:szCs w:val="28"/>
        </w:rPr>
      </w:pPr>
      <w:r w:rsidRPr="003A0336">
        <w:rPr>
          <w:sz w:val="28"/>
          <w:szCs w:val="28"/>
        </w:rPr>
        <w:t xml:space="preserve">3. </w:t>
      </w:r>
      <w:bookmarkStart w:id="5" w:name="bookmark7"/>
      <w:r w:rsidRPr="003A0336">
        <w:rPr>
          <w:sz w:val="28"/>
          <w:szCs w:val="28"/>
        </w:rPr>
        <w:t xml:space="preserve">Состав, последовательность и сроки выполнения </w:t>
      </w:r>
    </w:p>
    <w:p w14:paraId="4992ADE4" w14:textId="77777777" w:rsidR="000D5D7D" w:rsidRPr="003A0336" w:rsidRDefault="000D5D7D" w:rsidP="0089057D">
      <w:pPr>
        <w:pStyle w:val="21"/>
        <w:keepNext/>
        <w:keepLines/>
        <w:shd w:val="clear" w:color="auto" w:fill="auto"/>
        <w:spacing w:line="240" w:lineRule="auto"/>
        <w:rPr>
          <w:sz w:val="28"/>
          <w:szCs w:val="28"/>
        </w:rPr>
      </w:pPr>
      <w:r w:rsidRPr="003A0336">
        <w:rPr>
          <w:sz w:val="28"/>
          <w:szCs w:val="28"/>
        </w:rPr>
        <w:t>административных процедур (действий), требования к порядку</w:t>
      </w:r>
      <w:bookmarkStart w:id="6" w:name="bookmark8"/>
      <w:bookmarkEnd w:id="5"/>
      <w:r w:rsidR="00697D60" w:rsidRPr="003A0336">
        <w:rPr>
          <w:sz w:val="28"/>
          <w:szCs w:val="28"/>
        </w:rPr>
        <w:t xml:space="preserve"> </w:t>
      </w:r>
      <w:r w:rsidRPr="003A0336">
        <w:rPr>
          <w:sz w:val="28"/>
          <w:szCs w:val="28"/>
        </w:rPr>
        <w:t>их выполнения, в том числе особенности выполнения административных процедур (действий) в электронной форме</w:t>
      </w:r>
      <w:bookmarkEnd w:id="6"/>
    </w:p>
    <w:p w14:paraId="1B25DDE5" w14:textId="77777777" w:rsidR="00697D60" w:rsidRPr="003A0336" w:rsidRDefault="00697D60" w:rsidP="0089057D">
      <w:pPr>
        <w:pStyle w:val="21"/>
        <w:keepNext/>
        <w:keepLines/>
        <w:shd w:val="clear" w:color="auto" w:fill="auto"/>
        <w:spacing w:line="240" w:lineRule="auto"/>
        <w:rPr>
          <w:sz w:val="28"/>
          <w:szCs w:val="28"/>
        </w:rPr>
      </w:pPr>
    </w:p>
    <w:p w14:paraId="16BE5A6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3.1. Исчерпывающий перечень административных процедур</w:t>
      </w:r>
      <w:r w:rsidR="0007651C" w:rsidRPr="003A0336">
        <w:rPr>
          <w:sz w:val="28"/>
          <w:szCs w:val="28"/>
        </w:rPr>
        <w:t>.</w:t>
      </w:r>
    </w:p>
    <w:p w14:paraId="1F9F14CF" w14:textId="77777777" w:rsidR="000D5D7D" w:rsidRPr="003A0336" w:rsidRDefault="000D5D7D" w:rsidP="0089057D">
      <w:pPr>
        <w:pStyle w:val="a3"/>
        <w:numPr>
          <w:ilvl w:val="1"/>
          <w:numId w:val="9"/>
        </w:numPr>
        <w:shd w:val="clear" w:color="auto" w:fill="auto"/>
        <w:tabs>
          <w:tab w:val="left" w:pos="800"/>
        </w:tabs>
        <w:spacing w:after="0" w:line="240" w:lineRule="auto"/>
        <w:ind w:firstLine="540"/>
        <w:jc w:val="both"/>
        <w:rPr>
          <w:sz w:val="28"/>
          <w:szCs w:val="28"/>
        </w:rPr>
      </w:pPr>
      <w:r w:rsidRPr="003A0336">
        <w:rPr>
          <w:sz w:val="28"/>
          <w:szCs w:val="28"/>
        </w:rPr>
        <w:t>прием и регистрация заявления и документов на предоставление муниципальной услуги;</w:t>
      </w:r>
    </w:p>
    <w:p w14:paraId="34EE188D" w14:textId="77777777" w:rsidR="000D5D7D" w:rsidRPr="003A0336"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3A0336">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D309A69" w14:textId="77777777" w:rsidR="000D5D7D" w:rsidRPr="003A0336"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3A0336">
        <w:rPr>
          <w:sz w:val="28"/>
          <w:szCs w:val="28"/>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3CA08908" w14:textId="77777777" w:rsidR="000D5D7D" w:rsidRPr="003A0336"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3A0336">
        <w:rPr>
          <w:sz w:val="28"/>
          <w:szCs w:val="28"/>
        </w:rPr>
        <w:t>принятие решения о переводе или об отказе в переводе жилого помещения в нежилое или нежилого помещения в жилое помещение;</w:t>
      </w:r>
    </w:p>
    <w:p w14:paraId="75B5DE68" w14:textId="77777777" w:rsidR="000D5D7D" w:rsidRPr="003A0336"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3A0336">
        <w:rPr>
          <w:sz w:val="28"/>
          <w:szCs w:val="28"/>
        </w:rPr>
        <w:t>выдача (направление) документов по результатам предоставления муниципальной услуги.</w:t>
      </w:r>
    </w:p>
    <w:p w14:paraId="5D22283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3.1.1. Прием и регистрация заявления и документов на предоставление муниципальной услуги.</w:t>
      </w:r>
    </w:p>
    <w:p w14:paraId="026D2671" w14:textId="77777777" w:rsidR="000D5D7D" w:rsidRPr="003A0336"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3A0336">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3A0336">
        <w:rPr>
          <w:sz w:val="28"/>
          <w:szCs w:val="28"/>
        </w:rPr>
        <w:t>муниципальной</w:t>
      </w:r>
      <w:r w:rsidRPr="003A0336">
        <w:rPr>
          <w:sz w:val="28"/>
          <w:szCs w:val="28"/>
        </w:rPr>
        <w:t xml:space="preserve"> услуги, в уполномоченный орга</w:t>
      </w:r>
      <w:r w:rsidR="00C034E6" w:rsidRPr="003A0336">
        <w:rPr>
          <w:sz w:val="28"/>
          <w:szCs w:val="28"/>
        </w:rPr>
        <w:t xml:space="preserve">н, ЕПГ </w:t>
      </w:r>
      <w:r w:rsidRPr="003A0336">
        <w:rPr>
          <w:sz w:val="28"/>
          <w:szCs w:val="28"/>
        </w:rPr>
        <w:t>либо через МФЦ.</w:t>
      </w:r>
    </w:p>
    <w:p w14:paraId="30685E78" w14:textId="77777777" w:rsidR="000D5D7D" w:rsidRPr="003A0336"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3A0336">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2EFCFBE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3A57F93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5C00DDA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2844BA6C" w14:textId="77777777" w:rsidR="000D5D7D" w:rsidRPr="003A0336"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3A0336">
        <w:rPr>
          <w:sz w:val="28"/>
          <w:szCs w:val="28"/>
        </w:rPr>
        <w:t>текст в заявлении о переводе помещения поддается прочтению;</w:t>
      </w:r>
    </w:p>
    <w:p w14:paraId="6FB077C8" w14:textId="77777777" w:rsidR="000D5D7D" w:rsidRPr="003A0336"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3A0336">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14:paraId="5FF0167C" w14:textId="77777777" w:rsidR="000D5D7D" w:rsidRPr="003A0336"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3A0336">
        <w:rPr>
          <w:sz w:val="28"/>
          <w:szCs w:val="28"/>
        </w:rPr>
        <w:t>заявление о переводе помещения подписано заявителем или уполномоченны</w:t>
      </w:r>
      <w:r w:rsidR="00D426E8" w:rsidRPr="003A0336">
        <w:rPr>
          <w:sz w:val="28"/>
          <w:szCs w:val="28"/>
        </w:rPr>
        <w:t>м</w:t>
      </w:r>
      <w:r w:rsidRPr="003A0336">
        <w:rPr>
          <w:sz w:val="28"/>
          <w:szCs w:val="28"/>
        </w:rPr>
        <w:t xml:space="preserve"> представител</w:t>
      </w:r>
      <w:r w:rsidR="00D426E8" w:rsidRPr="003A0336">
        <w:rPr>
          <w:sz w:val="28"/>
          <w:szCs w:val="28"/>
        </w:rPr>
        <w:t>ем</w:t>
      </w:r>
      <w:r w:rsidRPr="003A0336">
        <w:rPr>
          <w:sz w:val="28"/>
          <w:szCs w:val="28"/>
        </w:rPr>
        <w:t>;</w:t>
      </w:r>
    </w:p>
    <w:p w14:paraId="189B835E" w14:textId="77777777" w:rsidR="000D5D7D" w:rsidRPr="003A0336"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3A0336">
        <w:rPr>
          <w:sz w:val="28"/>
          <w:szCs w:val="28"/>
        </w:rPr>
        <w:t>прилагаются документы, необходимые для предоставления муниципальной услуги.</w:t>
      </w:r>
    </w:p>
    <w:p w14:paraId="210B6B5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E21B94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если заявитель настаивает на принятии документов - принимает представленные заявителем документы.</w:t>
      </w:r>
    </w:p>
    <w:p w14:paraId="7ECEB0D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5A63EBB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4656DF2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0DBC28A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Критерий принятия решения: поступление заявления о переводе помещения и приложенных к нему документов.</w:t>
      </w:r>
    </w:p>
    <w:p w14:paraId="066F37D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73BE62B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69DEBD8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14:paraId="2118FDC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3A0336">
        <w:rPr>
          <w:sz w:val="28"/>
          <w:szCs w:val="28"/>
        </w:rPr>
        <w:t xml:space="preserve">ю необходимо заполнить на ЕПГУ </w:t>
      </w:r>
      <w:r w:rsidRPr="003A0336">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56CC245D" w14:textId="77777777" w:rsidR="000D5D7D" w:rsidRPr="003A0336" w:rsidRDefault="00D45BF6" w:rsidP="0089057D">
      <w:pPr>
        <w:pStyle w:val="a3"/>
        <w:shd w:val="clear" w:color="auto" w:fill="auto"/>
        <w:spacing w:after="0" w:line="240" w:lineRule="auto"/>
        <w:ind w:firstLine="540"/>
        <w:jc w:val="both"/>
        <w:rPr>
          <w:sz w:val="28"/>
          <w:szCs w:val="28"/>
        </w:rPr>
      </w:pPr>
      <w:r w:rsidRPr="003A0336">
        <w:rPr>
          <w:sz w:val="28"/>
          <w:szCs w:val="28"/>
        </w:rPr>
        <w:t xml:space="preserve">На ЕПГУ </w:t>
      </w:r>
      <w:r w:rsidR="000D5D7D" w:rsidRPr="003A0336">
        <w:rPr>
          <w:sz w:val="28"/>
          <w:szCs w:val="28"/>
        </w:rPr>
        <w:t>размещается образец заполнения электронной формы заявления (запроса).</w:t>
      </w:r>
    </w:p>
    <w:p w14:paraId="709BEDA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8F9391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Специалист, ответственный за прием и выдачу документов, при поступлении заявления и документов в электронном виде:</w:t>
      </w:r>
    </w:p>
    <w:p w14:paraId="7C11341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проверяет электронные образы документов на отсутствие компьютерных вирусов и искаженной информации;</w:t>
      </w:r>
    </w:p>
    <w:p w14:paraId="3B089B1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5433A77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3A0336">
        <w:rPr>
          <w:sz w:val="28"/>
          <w:szCs w:val="28"/>
        </w:rPr>
        <w:t>ведомления заявителя через ЕПГУ</w:t>
      </w:r>
      <w:r w:rsidRPr="003A0336">
        <w:rPr>
          <w:sz w:val="28"/>
          <w:szCs w:val="28"/>
        </w:rPr>
        <w:t>;</w:t>
      </w:r>
    </w:p>
    <w:p w14:paraId="5CAB4FD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14:paraId="332321B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65D0E97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Критерий принятия решения: поступление заявления о переводе помещения и приложенных к нему документов.</w:t>
      </w:r>
    </w:p>
    <w:p w14:paraId="1A99ED8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14:paraId="1E39FF5B"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3205F91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A318F3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4A50231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7F5F420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04761A5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1DD037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56DB159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Критерий принятия решения: поступление заявления о переводе помещения и приложенных к нему документов.</w:t>
      </w:r>
    </w:p>
    <w:p w14:paraId="2DD748F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3718390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374F911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027DDBE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169D76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3A0336">
        <w:rPr>
          <w:sz w:val="28"/>
          <w:szCs w:val="28"/>
        </w:rPr>
        <w:t>7</w:t>
      </w:r>
      <w:r w:rsidRPr="003A0336">
        <w:rPr>
          <w:sz w:val="28"/>
          <w:szCs w:val="28"/>
        </w:rPr>
        <w:t>.1 настоящего административного регламента.</w:t>
      </w:r>
    </w:p>
    <w:p w14:paraId="447963E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14:paraId="7FF9C14B"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3A0336">
        <w:rPr>
          <w:sz w:val="28"/>
          <w:szCs w:val="28"/>
        </w:rPr>
        <w:t>7</w:t>
      </w:r>
      <w:r w:rsidRPr="003A0336">
        <w:rPr>
          <w:sz w:val="28"/>
          <w:szCs w:val="28"/>
        </w:rPr>
        <w:t>.1 настоящего административного регламента, принимается решение о направлении соответствующих межведомственных запросов.</w:t>
      </w:r>
    </w:p>
    <w:p w14:paraId="2B79658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6B392C6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B688FD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5639FE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В случае не поступления ответа на межведомственный запрос </w:t>
      </w:r>
      <w:proofErr w:type="gramStart"/>
      <w:r w:rsidRPr="003A0336">
        <w:rPr>
          <w:sz w:val="28"/>
          <w:szCs w:val="28"/>
        </w:rPr>
        <w:t>в срок</w:t>
      </w:r>
      <w:proofErr w:type="gramEnd"/>
      <w:r w:rsidRPr="003A0336">
        <w:rPr>
          <w:sz w:val="28"/>
          <w:szCs w:val="28"/>
        </w:rPr>
        <w:t xml:space="preserve"> установленный пунктом 2.</w:t>
      </w:r>
      <w:r w:rsidR="00C31990" w:rsidRPr="003A0336">
        <w:rPr>
          <w:sz w:val="28"/>
          <w:szCs w:val="28"/>
        </w:rPr>
        <w:t>7</w:t>
      </w:r>
      <w:r w:rsidRPr="003A0336">
        <w:rPr>
          <w:sz w:val="28"/>
          <w:szCs w:val="28"/>
        </w:rPr>
        <w:t>.3 административного регламента принимаются меры в соответствии подпунктом 3 пункта 3.1 настоящего административного регламента.</w:t>
      </w:r>
    </w:p>
    <w:p w14:paraId="19F9FE2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Критерий принятия решения: непредставление документов, предусмотренных подпунктами 2, 3, 4 пункта 2.</w:t>
      </w:r>
      <w:r w:rsidR="00993E52" w:rsidRPr="003A0336">
        <w:rPr>
          <w:sz w:val="28"/>
          <w:szCs w:val="28"/>
        </w:rPr>
        <w:t>7</w:t>
      </w:r>
      <w:r w:rsidRPr="003A0336">
        <w:rPr>
          <w:sz w:val="28"/>
          <w:szCs w:val="28"/>
        </w:rPr>
        <w:t>.1 настоящего административного регламента.</w:t>
      </w:r>
    </w:p>
    <w:p w14:paraId="26977EC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w:t>
      </w:r>
      <w:r w:rsidRPr="003A0336">
        <w:rPr>
          <w:sz w:val="28"/>
          <w:szCs w:val="28"/>
        </w:rPr>
        <w:lastRenderedPageBreak/>
        <w:t>копий или сведений, содержащихся в них), необходимых для предоставления муниципальной услуги.</w:t>
      </w:r>
    </w:p>
    <w:p w14:paraId="1CE747A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Фиксация результата выполнения административной процедуры не производится.</w:t>
      </w:r>
    </w:p>
    <w:p w14:paraId="6FB47D5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3.1.3 Принятие решения о переводе или об отказе в переводе жилого помещения в нежилое и нежилого помещения в жилое помещение.</w:t>
      </w:r>
    </w:p>
    <w:p w14:paraId="7A39BB8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3A0336">
        <w:rPr>
          <w:sz w:val="28"/>
          <w:szCs w:val="28"/>
        </w:rPr>
        <w:t>7</w:t>
      </w:r>
      <w:r w:rsidRPr="003A0336">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13DD637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Ответственным за выполнение административной процедуры является должностное лицо уполномоченного органа.</w:t>
      </w:r>
    </w:p>
    <w:p w14:paraId="2F3CE80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3A0336">
        <w:rPr>
          <w:sz w:val="28"/>
          <w:szCs w:val="28"/>
        </w:rPr>
        <w:t xml:space="preserve">оссийской </w:t>
      </w:r>
      <w:r w:rsidRPr="003A0336">
        <w:rPr>
          <w:sz w:val="28"/>
          <w:szCs w:val="28"/>
        </w:rPr>
        <w:t>Ф</w:t>
      </w:r>
      <w:r w:rsidR="00903E70" w:rsidRPr="003A0336">
        <w:rPr>
          <w:sz w:val="28"/>
          <w:szCs w:val="28"/>
        </w:rPr>
        <w:t>едерации</w:t>
      </w:r>
      <w:r w:rsidRPr="003A0336">
        <w:rPr>
          <w:sz w:val="28"/>
          <w:szCs w:val="28"/>
        </w:rPr>
        <w:t xml:space="preserve"> от 10</w:t>
      </w:r>
      <w:r w:rsidR="00903E70" w:rsidRPr="003A0336">
        <w:rPr>
          <w:sz w:val="28"/>
          <w:szCs w:val="28"/>
        </w:rPr>
        <w:t xml:space="preserve"> августа </w:t>
      </w:r>
      <w:r w:rsidRPr="003A0336">
        <w:rPr>
          <w:sz w:val="28"/>
          <w:szCs w:val="28"/>
        </w:rPr>
        <w:t xml:space="preserve">2005 </w:t>
      </w:r>
      <w:r w:rsidR="00903E70" w:rsidRPr="003A0336">
        <w:rPr>
          <w:sz w:val="28"/>
          <w:szCs w:val="28"/>
        </w:rPr>
        <w:t xml:space="preserve">года </w:t>
      </w:r>
      <w:r w:rsidRPr="003A0336">
        <w:rPr>
          <w:sz w:val="28"/>
          <w:szCs w:val="28"/>
        </w:rPr>
        <w:t>№ 502 «Об утверждении формы уведомления о переводе (отказе в переводе) жилого (нежилого) помещения в нежилое (жилое) помещение».</w:t>
      </w:r>
    </w:p>
    <w:p w14:paraId="4E9F1A2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3A0336">
        <w:rPr>
          <w:sz w:val="28"/>
          <w:szCs w:val="28"/>
        </w:rPr>
        <w:t>7</w:t>
      </w:r>
      <w:r w:rsidRPr="003A0336">
        <w:rPr>
          <w:sz w:val="28"/>
          <w:szCs w:val="28"/>
        </w:rPr>
        <w:t>.1 настоящего административного регламента, в течение пятнадцати рабочих дней со дня направления уведомления.</w:t>
      </w:r>
    </w:p>
    <w:p w14:paraId="48BC404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78FB07B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5164A19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14:paraId="1C99210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3994382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3A0336">
        <w:rPr>
          <w:sz w:val="28"/>
          <w:szCs w:val="28"/>
        </w:rPr>
        <w:t>рых в соответствии с пунктом 2.7</w:t>
      </w:r>
      <w:r w:rsidRPr="003A0336">
        <w:rPr>
          <w:sz w:val="28"/>
          <w:szCs w:val="28"/>
        </w:rPr>
        <w:t>.1 настоящего административного регламента возложена на заявителя.</w:t>
      </w:r>
    </w:p>
    <w:p w14:paraId="063BBFC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14:paraId="3D3946A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59585D3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2DFC098D" w14:textId="77777777" w:rsidR="000D5D7D" w:rsidRPr="003A0336" w:rsidRDefault="000D5D7D" w:rsidP="005D0ADE">
      <w:pPr>
        <w:pStyle w:val="a3"/>
        <w:shd w:val="clear" w:color="auto" w:fill="auto"/>
        <w:spacing w:after="0" w:line="240" w:lineRule="auto"/>
        <w:ind w:firstLine="540"/>
        <w:jc w:val="both"/>
        <w:rPr>
          <w:sz w:val="28"/>
          <w:szCs w:val="28"/>
        </w:rPr>
      </w:pPr>
      <w:r w:rsidRPr="003A0336">
        <w:rPr>
          <w:sz w:val="28"/>
          <w:szCs w:val="28"/>
        </w:rPr>
        <w:t>3.1.4</w:t>
      </w:r>
      <w:r w:rsidR="00C32B85" w:rsidRPr="003A0336">
        <w:rPr>
          <w:sz w:val="28"/>
          <w:szCs w:val="28"/>
        </w:rPr>
        <w:t> </w:t>
      </w:r>
      <w:r w:rsidRPr="003A0336">
        <w:rPr>
          <w:sz w:val="28"/>
          <w:szCs w:val="28"/>
        </w:rPr>
        <w:t>Выдача (направление) документов по результатам предоставления муниципальной</w:t>
      </w:r>
      <w:r w:rsidR="005D0ADE" w:rsidRPr="003A0336">
        <w:rPr>
          <w:sz w:val="28"/>
          <w:szCs w:val="28"/>
        </w:rPr>
        <w:t xml:space="preserve"> </w:t>
      </w:r>
      <w:r w:rsidRPr="003A0336">
        <w:rPr>
          <w:sz w:val="28"/>
          <w:szCs w:val="28"/>
        </w:rPr>
        <w:t>услуги.</w:t>
      </w:r>
    </w:p>
    <w:p w14:paraId="39073D84" w14:textId="77777777" w:rsidR="000D5D7D" w:rsidRPr="003A0336" w:rsidRDefault="00C32B85" w:rsidP="0089057D">
      <w:pPr>
        <w:pStyle w:val="a3"/>
        <w:shd w:val="clear" w:color="auto" w:fill="auto"/>
        <w:spacing w:after="0" w:line="240" w:lineRule="auto"/>
        <w:ind w:firstLine="540"/>
        <w:jc w:val="both"/>
        <w:rPr>
          <w:sz w:val="28"/>
          <w:szCs w:val="28"/>
        </w:rPr>
      </w:pPr>
      <w:r w:rsidRPr="003A0336">
        <w:rPr>
          <w:sz w:val="28"/>
          <w:szCs w:val="28"/>
        </w:rPr>
        <w:t>3.1.4.1. </w:t>
      </w:r>
      <w:r w:rsidR="000D5D7D" w:rsidRPr="003A0336">
        <w:rPr>
          <w:sz w:val="28"/>
          <w:szCs w:val="28"/>
        </w:rPr>
        <w:t>Выдача (направление) документов по результатам предоставления муниципальной услуги в уполномоченном органе.</w:t>
      </w:r>
    </w:p>
    <w:p w14:paraId="65CFBBE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6D67992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3A0336">
        <w:rPr>
          <w:sz w:val="28"/>
          <w:szCs w:val="28"/>
        </w:rPr>
        <w:t xml:space="preserve">едоставление услуги через ЕПГУ </w:t>
      </w:r>
      <w:r w:rsidRPr="003A0336">
        <w:rPr>
          <w:sz w:val="28"/>
          <w:szCs w:val="28"/>
        </w:rPr>
        <w:t>заявитель предъявляет следующие документы:</w:t>
      </w:r>
    </w:p>
    <w:p w14:paraId="3A6B5505" w14:textId="77777777" w:rsidR="000D5D7D" w:rsidRPr="003A0336"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3A0336">
        <w:rPr>
          <w:sz w:val="28"/>
          <w:szCs w:val="28"/>
        </w:rPr>
        <w:t>документ, удостоверяющий личность заявителя;</w:t>
      </w:r>
    </w:p>
    <w:p w14:paraId="42A9715D" w14:textId="77777777" w:rsidR="000D5D7D" w:rsidRPr="003A0336"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3A0336">
        <w:rPr>
          <w:sz w:val="28"/>
          <w:szCs w:val="28"/>
        </w:rPr>
        <w:t>документ, подтверждающий полномочия представителя на получение документов (если от имени заявителя действует представитель);</w:t>
      </w:r>
    </w:p>
    <w:p w14:paraId="796EE0BC" w14:textId="77777777" w:rsidR="000D5D7D" w:rsidRPr="003A0336"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3A0336">
        <w:rPr>
          <w:sz w:val="28"/>
          <w:szCs w:val="28"/>
        </w:rPr>
        <w:t>расписка в получении документов (при ее наличии у заявителя).</w:t>
      </w:r>
    </w:p>
    <w:p w14:paraId="2DB0985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Специалист, ответственный за прием и выдачу документов, при выдаче результата предоставления услуги на бумажном носителе:</w:t>
      </w:r>
    </w:p>
    <w:p w14:paraId="6AD107D0" w14:textId="77777777" w:rsidR="000D5D7D" w:rsidRPr="003A0336"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3A0336">
        <w:rPr>
          <w:sz w:val="28"/>
          <w:szCs w:val="28"/>
        </w:rPr>
        <w:t>устанавливает личность заявителя либо его представителя;</w:t>
      </w:r>
    </w:p>
    <w:p w14:paraId="702597F7" w14:textId="77777777" w:rsidR="000D5D7D" w:rsidRPr="003A0336"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3A0336">
        <w:rPr>
          <w:sz w:val="28"/>
          <w:szCs w:val="28"/>
        </w:rPr>
        <w:lastRenderedPageBreak/>
        <w:t>проверяет правомочия представителя заявителя действовать от имени заявителя при получении документов;</w:t>
      </w:r>
    </w:p>
    <w:p w14:paraId="6D43E407" w14:textId="77777777" w:rsidR="000D5D7D" w:rsidRPr="003A0336"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3A0336">
        <w:rPr>
          <w:sz w:val="28"/>
          <w:szCs w:val="28"/>
        </w:rPr>
        <w:t>выдает документы;</w:t>
      </w:r>
    </w:p>
    <w:p w14:paraId="608FBFC6" w14:textId="77777777" w:rsidR="000D5D7D" w:rsidRPr="003A0336"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3A0336">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14:paraId="05BD0A0A" w14:textId="77777777" w:rsidR="003F3BC7" w:rsidRPr="003A0336"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3A0336">
        <w:rPr>
          <w:sz w:val="28"/>
          <w:szCs w:val="28"/>
        </w:rPr>
        <w:t>отказывает в выдаче результата предоставления муниципальной услуги в случаях:</w:t>
      </w:r>
    </w:p>
    <w:p w14:paraId="4036E5D1" w14:textId="77777777" w:rsidR="000D5D7D" w:rsidRPr="003A0336" w:rsidRDefault="000D5D7D" w:rsidP="003F3BC7">
      <w:pPr>
        <w:pStyle w:val="a3"/>
        <w:shd w:val="clear" w:color="auto" w:fill="auto"/>
        <w:tabs>
          <w:tab w:val="left" w:pos="819"/>
        </w:tabs>
        <w:spacing w:after="0" w:line="240" w:lineRule="auto"/>
        <w:ind w:firstLine="709"/>
        <w:jc w:val="both"/>
        <w:rPr>
          <w:sz w:val="28"/>
          <w:szCs w:val="28"/>
        </w:rPr>
      </w:pPr>
      <w:r w:rsidRPr="003A0336">
        <w:rPr>
          <w:sz w:val="28"/>
          <w:szCs w:val="28"/>
        </w:rPr>
        <w:t>за выдачей документов обратилось лицо, не являющееся заявителем (его представителем);</w:t>
      </w:r>
    </w:p>
    <w:p w14:paraId="151B6802" w14:textId="77777777" w:rsidR="000D5D7D" w:rsidRPr="003A0336" w:rsidRDefault="000D5D7D" w:rsidP="003F3BC7">
      <w:pPr>
        <w:pStyle w:val="a3"/>
        <w:shd w:val="clear" w:color="auto" w:fill="auto"/>
        <w:tabs>
          <w:tab w:val="left" w:pos="699"/>
        </w:tabs>
        <w:spacing w:after="0" w:line="240" w:lineRule="auto"/>
        <w:ind w:firstLine="709"/>
        <w:jc w:val="both"/>
        <w:rPr>
          <w:sz w:val="28"/>
          <w:szCs w:val="28"/>
        </w:rPr>
      </w:pPr>
      <w:r w:rsidRPr="003A0336">
        <w:rPr>
          <w:sz w:val="28"/>
          <w:szCs w:val="28"/>
        </w:rPr>
        <w:t>обратившееся лицо отказалось предъявить документ, удостоверяющий его личность.</w:t>
      </w:r>
    </w:p>
    <w:p w14:paraId="5771C97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434B225D" w14:textId="77777777" w:rsidR="000D5D7D" w:rsidRPr="003A0336"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3A0336">
        <w:rPr>
          <w:sz w:val="28"/>
          <w:szCs w:val="28"/>
        </w:rPr>
        <w:t>устанавливает личность заявителя либо его представителя;</w:t>
      </w:r>
    </w:p>
    <w:p w14:paraId="347229D8" w14:textId="77777777" w:rsidR="000D5D7D" w:rsidRPr="003A0336"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3A0336">
        <w:rPr>
          <w:sz w:val="28"/>
          <w:szCs w:val="28"/>
        </w:rPr>
        <w:t>проверяет правомочия представителя заявителя действовать от имени заявителя при получении документов;</w:t>
      </w:r>
    </w:p>
    <w:p w14:paraId="1ABC1811" w14:textId="77777777" w:rsidR="000D5D7D" w:rsidRPr="003A0336"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3A0336">
        <w:rPr>
          <w:sz w:val="28"/>
          <w:szCs w:val="28"/>
        </w:rPr>
        <w:t>сверяет электронные образы документов с оригиналами (при направлении запроса и документов на п</w:t>
      </w:r>
      <w:r w:rsidR="003F3BC7" w:rsidRPr="003A0336">
        <w:rPr>
          <w:sz w:val="28"/>
          <w:szCs w:val="28"/>
        </w:rPr>
        <w:t>редоставление услуги через ЕПГУ</w:t>
      </w:r>
      <w:r w:rsidRPr="003A0336">
        <w:rPr>
          <w:sz w:val="28"/>
          <w:szCs w:val="28"/>
        </w:rPr>
        <w:t>;</w:t>
      </w:r>
    </w:p>
    <w:p w14:paraId="3CF3FA6D" w14:textId="77777777" w:rsidR="000D5D7D" w:rsidRPr="003A0336"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3A0336">
        <w:rPr>
          <w:sz w:val="28"/>
          <w:szCs w:val="28"/>
        </w:rPr>
        <w:t>уведомляет заявителя о том, что результат предоставления муниципальной услуги будет</w:t>
      </w:r>
      <w:r w:rsidR="003F3BC7" w:rsidRPr="003A0336">
        <w:rPr>
          <w:sz w:val="28"/>
          <w:szCs w:val="28"/>
        </w:rPr>
        <w:t xml:space="preserve"> </w:t>
      </w:r>
      <w:r w:rsidRPr="003A0336">
        <w:rPr>
          <w:sz w:val="28"/>
          <w:szCs w:val="28"/>
        </w:rPr>
        <w:t>напр</w:t>
      </w:r>
      <w:r w:rsidR="003F3BC7" w:rsidRPr="003A0336">
        <w:rPr>
          <w:sz w:val="28"/>
          <w:szCs w:val="28"/>
        </w:rPr>
        <w:t xml:space="preserve">авлен в личный кабинет на ЕПГУ </w:t>
      </w:r>
      <w:r w:rsidRPr="003A0336">
        <w:rPr>
          <w:sz w:val="28"/>
          <w:szCs w:val="28"/>
        </w:rPr>
        <w:t>в форме электронного документа.</w:t>
      </w:r>
    </w:p>
    <w:p w14:paraId="76DAEE8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14:paraId="47FE97F3"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3A0336">
        <w:rPr>
          <w:sz w:val="28"/>
          <w:szCs w:val="28"/>
        </w:rPr>
        <w:t xml:space="preserve"> заявителю через ЕПГУ </w:t>
      </w:r>
      <w:r w:rsidRPr="003A0336">
        <w:rPr>
          <w:sz w:val="28"/>
          <w:szCs w:val="28"/>
        </w:rPr>
        <w:t>либо направляется в форме электронного документа, подписанного электронной подписью в л</w:t>
      </w:r>
      <w:r w:rsidR="00F319BC" w:rsidRPr="003A0336">
        <w:rPr>
          <w:sz w:val="28"/>
          <w:szCs w:val="28"/>
        </w:rPr>
        <w:t>ичный кабинет заявителя на ЕПГУ</w:t>
      </w:r>
      <w:r w:rsidRPr="003A0336">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0D182184"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71CA8F6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02ED5DE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67394DB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1C6893E0" w14:textId="77777777" w:rsidR="00E26FB2" w:rsidRPr="003A0336" w:rsidRDefault="00E26FB2" w:rsidP="0089057D">
      <w:pPr>
        <w:pStyle w:val="a3"/>
        <w:shd w:val="clear" w:color="auto" w:fill="auto"/>
        <w:spacing w:after="0" w:line="240" w:lineRule="auto"/>
        <w:ind w:firstLine="540"/>
        <w:jc w:val="both"/>
        <w:rPr>
          <w:sz w:val="28"/>
          <w:szCs w:val="28"/>
        </w:rPr>
      </w:pPr>
    </w:p>
    <w:p w14:paraId="72FDA9AD" w14:textId="77777777" w:rsidR="000D5D7D" w:rsidRPr="003A0336" w:rsidRDefault="000D5D7D" w:rsidP="0089057D">
      <w:pPr>
        <w:pStyle w:val="21"/>
        <w:keepNext/>
        <w:keepLines/>
        <w:shd w:val="clear" w:color="auto" w:fill="auto"/>
        <w:spacing w:line="240" w:lineRule="auto"/>
        <w:rPr>
          <w:sz w:val="28"/>
          <w:szCs w:val="28"/>
        </w:rPr>
      </w:pPr>
      <w:r w:rsidRPr="003A0336">
        <w:rPr>
          <w:sz w:val="28"/>
          <w:szCs w:val="28"/>
        </w:rPr>
        <w:t xml:space="preserve">4. </w:t>
      </w:r>
      <w:bookmarkStart w:id="7" w:name="bookmark9"/>
      <w:r w:rsidRPr="003A0336">
        <w:rPr>
          <w:sz w:val="28"/>
          <w:szCs w:val="28"/>
        </w:rPr>
        <w:t>Формы контроля за исполнением административного регламента</w:t>
      </w:r>
      <w:bookmarkEnd w:id="7"/>
    </w:p>
    <w:p w14:paraId="08633F9F" w14:textId="77777777" w:rsidR="00E26FB2" w:rsidRPr="003A0336" w:rsidRDefault="00E26FB2" w:rsidP="0089057D">
      <w:pPr>
        <w:pStyle w:val="21"/>
        <w:keepNext/>
        <w:keepLines/>
        <w:shd w:val="clear" w:color="auto" w:fill="auto"/>
        <w:spacing w:line="240" w:lineRule="auto"/>
        <w:rPr>
          <w:sz w:val="28"/>
          <w:szCs w:val="28"/>
        </w:rPr>
      </w:pPr>
    </w:p>
    <w:p w14:paraId="628C6E48" w14:textId="77777777" w:rsidR="000D5D7D" w:rsidRPr="003A0336"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3A0336">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06FB0D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17E055D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44AE1BE" w14:textId="77777777" w:rsidR="000D5D7D" w:rsidRPr="003A0336"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3A0336">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C3036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2F67386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25EC808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7D0C314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7CA85D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Периодичность осуществления плановых проверок - не реже одного раза в квартал.</w:t>
      </w:r>
    </w:p>
    <w:p w14:paraId="0F7E8E36" w14:textId="77777777" w:rsidR="000D5D7D" w:rsidRPr="003A0336"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3A0336">
        <w:rPr>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05226B1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471F63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2FE842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29218C0A"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07061F7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F11AA7"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C984207" w14:textId="77777777" w:rsidR="000D5D7D" w:rsidRPr="003A0336"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3A0336">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29B35A" w14:textId="77777777" w:rsidR="000D5D7D" w:rsidRPr="003A0336" w:rsidRDefault="000D5D7D" w:rsidP="00C07F9A">
      <w:pPr>
        <w:pStyle w:val="a3"/>
        <w:shd w:val="clear" w:color="auto" w:fill="auto"/>
        <w:spacing w:after="0" w:line="240" w:lineRule="auto"/>
        <w:ind w:firstLine="540"/>
        <w:jc w:val="both"/>
        <w:rPr>
          <w:sz w:val="28"/>
          <w:szCs w:val="28"/>
        </w:rPr>
      </w:pPr>
      <w:r w:rsidRPr="003A0336">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3A0336">
        <w:rPr>
          <w:sz w:val="28"/>
          <w:szCs w:val="28"/>
        </w:rPr>
        <w:t xml:space="preserve"> </w:t>
      </w:r>
      <w:r w:rsidRPr="003A0336">
        <w:rPr>
          <w:sz w:val="28"/>
          <w:szCs w:val="28"/>
        </w:rPr>
        <w:t>административного регламента.</w:t>
      </w:r>
    </w:p>
    <w:p w14:paraId="02D24F0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592D7B88" w14:textId="77777777" w:rsidR="00C07F9A" w:rsidRPr="003A0336" w:rsidRDefault="00C07F9A" w:rsidP="0089057D">
      <w:pPr>
        <w:pStyle w:val="a3"/>
        <w:shd w:val="clear" w:color="auto" w:fill="auto"/>
        <w:spacing w:after="0" w:line="240" w:lineRule="auto"/>
        <w:ind w:firstLine="540"/>
        <w:jc w:val="both"/>
        <w:rPr>
          <w:sz w:val="28"/>
          <w:szCs w:val="28"/>
        </w:rPr>
      </w:pPr>
    </w:p>
    <w:p w14:paraId="40E8E3A7" w14:textId="77777777" w:rsidR="000D5D7D" w:rsidRPr="003A0336" w:rsidRDefault="000D5D7D" w:rsidP="0089057D">
      <w:pPr>
        <w:pStyle w:val="91"/>
        <w:shd w:val="clear" w:color="auto" w:fill="auto"/>
        <w:spacing w:after="0" w:line="240" w:lineRule="auto"/>
        <w:rPr>
          <w:sz w:val="28"/>
          <w:szCs w:val="28"/>
        </w:rPr>
      </w:pPr>
      <w:r w:rsidRPr="003A0336">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417266F1" w14:textId="77777777" w:rsidR="00FB0722" w:rsidRPr="003A0336" w:rsidRDefault="00FB0722" w:rsidP="0089057D">
      <w:pPr>
        <w:pStyle w:val="a3"/>
        <w:shd w:val="clear" w:color="auto" w:fill="auto"/>
        <w:spacing w:after="0" w:line="240" w:lineRule="auto"/>
        <w:ind w:firstLine="540"/>
        <w:jc w:val="both"/>
        <w:rPr>
          <w:sz w:val="28"/>
          <w:szCs w:val="28"/>
        </w:rPr>
      </w:pPr>
    </w:p>
    <w:p w14:paraId="5CE40D41"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r w:rsidRPr="003A0336">
        <w:rPr>
          <w:sz w:val="28"/>
          <w:szCs w:val="28"/>
        </w:rPr>
        <w:lastRenderedPageBreak/>
        <w:t>принятых (осуществленных) в ходе предоставления муниципальной услуги (далее - жалоба).</w:t>
      </w:r>
    </w:p>
    <w:p w14:paraId="33DD716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51550AE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Жалоба подается в письменной форме на бумажном носителе, в электронной форме в орган, предоставляющий муниципальную услугу.</w:t>
      </w:r>
    </w:p>
    <w:p w14:paraId="46905BD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14:paraId="2B204716"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Заявитель может обратиться с жалобой, в том числе в следующих случаях:</w:t>
      </w:r>
    </w:p>
    <w:p w14:paraId="1053D3C3" w14:textId="77777777" w:rsidR="000D5D7D" w:rsidRPr="003A0336"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3A0336">
        <w:rPr>
          <w:sz w:val="28"/>
          <w:szCs w:val="28"/>
        </w:rPr>
        <w:t>нарушение срока регистрации запроса о предоставлении муниципальной услуги;</w:t>
      </w:r>
    </w:p>
    <w:p w14:paraId="7AEF9F3A" w14:textId="77777777" w:rsidR="000D5D7D" w:rsidRPr="003A0336"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3A0336">
        <w:rPr>
          <w:sz w:val="28"/>
          <w:szCs w:val="28"/>
        </w:rPr>
        <w:t>нарушение срока предоставления муниципальной услуги;</w:t>
      </w:r>
    </w:p>
    <w:p w14:paraId="55BC6789" w14:textId="77777777" w:rsidR="000D5D7D" w:rsidRPr="003A0336"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3A0336">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3A0336">
        <w:rPr>
          <w:sz w:val="28"/>
          <w:szCs w:val="28"/>
        </w:rPr>
        <w:t>Забайкальского края</w:t>
      </w:r>
      <w:r w:rsidRPr="003A0336">
        <w:rPr>
          <w:sz w:val="28"/>
          <w:szCs w:val="28"/>
        </w:rPr>
        <w:t>, муниципальными правовыми актами для предоставления муниципальной услуги;</w:t>
      </w:r>
    </w:p>
    <w:p w14:paraId="37DCC92A" w14:textId="77777777" w:rsidR="000D5D7D" w:rsidRPr="003A0336"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3A0336">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3A0336">
        <w:rPr>
          <w:sz w:val="28"/>
          <w:szCs w:val="28"/>
        </w:rPr>
        <w:t>Забайкальского края</w:t>
      </w:r>
      <w:r w:rsidRPr="003A0336">
        <w:rPr>
          <w:sz w:val="28"/>
          <w:szCs w:val="28"/>
        </w:rPr>
        <w:t>, муниципальными правовыми актами для предоставления муниципальной услуги, у заявителя;</w:t>
      </w:r>
    </w:p>
    <w:p w14:paraId="2C1E144B" w14:textId="77777777" w:rsidR="000D5D7D" w:rsidRPr="003A0336"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3A0336">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3A0336">
        <w:rPr>
          <w:sz w:val="28"/>
          <w:szCs w:val="28"/>
        </w:rPr>
        <w:t>Забайкальского края</w:t>
      </w:r>
      <w:r w:rsidRPr="003A0336">
        <w:rPr>
          <w:sz w:val="28"/>
          <w:szCs w:val="28"/>
        </w:rPr>
        <w:t>, муниципальными правовыми актами;</w:t>
      </w:r>
    </w:p>
    <w:p w14:paraId="18FD5864" w14:textId="77777777" w:rsidR="000D5D7D" w:rsidRPr="003A0336"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3A0336">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3A0336">
        <w:rPr>
          <w:sz w:val="28"/>
          <w:szCs w:val="28"/>
        </w:rPr>
        <w:t>Забайкальского края</w:t>
      </w:r>
      <w:r w:rsidRPr="003A0336">
        <w:rPr>
          <w:sz w:val="28"/>
          <w:szCs w:val="28"/>
        </w:rPr>
        <w:t>, муниципальными правовыми актами;</w:t>
      </w:r>
    </w:p>
    <w:p w14:paraId="4A34B152" w14:textId="77777777" w:rsidR="000D5D7D" w:rsidRPr="003A0336"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3A0336">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3A0336">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3A0336">
        <w:rPr>
          <w:sz w:val="28"/>
          <w:szCs w:val="28"/>
        </w:rPr>
        <w:br/>
      </w:r>
      <w:r w:rsidR="00D94C6C" w:rsidRPr="003A0336">
        <w:rPr>
          <w:sz w:val="28"/>
          <w:szCs w:val="28"/>
        </w:rPr>
        <w:lastRenderedPageBreak/>
        <w:t>№ 210-ФЗ)</w:t>
      </w:r>
      <w:r w:rsidRPr="003A0336">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2836B15" w14:textId="77777777" w:rsidR="000D5D7D" w:rsidRPr="003A0336"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3A0336">
        <w:rPr>
          <w:sz w:val="28"/>
          <w:szCs w:val="28"/>
        </w:rPr>
        <w:t>нарушение срока или порядка выдачи документов по результатам предоставления муниципальной услуги;</w:t>
      </w:r>
    </w:p>
    <w:p w14:paraId="66AFEBBA" w14:textId="77777777" w:rsidR="000D5D7D" w:rsidRPr="003A0336"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3A0336">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3A0336">
        <w:rPr>
          <w:sz w:val="28"/>
          <w:szCs w:val="28"/>
        </w:rPr>
        <w:t>Забайкальского края</w:t>
      </w:r>
      <w:r w:rsidRPr="003A0336">
        <w:rPr>
          <w:sz w:val="28"/>
          <w:szCs w:val="28"/>
        </w:rPr>
        <w:t>, муниципальными правовыми актами;</w:t>
      </w:r>
    </w:p>
    <w:p w14:paraId="05F33C61" w14:textId="77777777" w:rsidR="000D5D7D" w:rsidRPr="003A0336"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3A033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sidRPr="003A0336">
        <w:rPr>
          <w:sz w:val="28"/>
          <w:szCs w:val="28"/>
        </w:rPr>
        <w:t>1 статьи 7 Федерального закона №</w:t>
      </w:r>
      <w:r w:rsidRPr="003A0336">
        <w:rPr>
          <w:sz w:val="28"/>
          <w:szCs w:val="28"/>
        </w:rPr>
        <w:t xml:space="preserve"> 210- ФЗ.</w:t>
      </w:r>
    </w:p>
    <w:p w14:paraId="5F6007BD"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Жалоба должна содержать:</w:t>
      </w:r>
    </w:p>
    <w:p w14:paraId="0215C7D6" w14:textId="77777777" w:rsidR="000D5D7D" w:rsidRPr="003A0336"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3A033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8A01EFB" w14:textId="77777777" w:rsidR="000D5D7D" w:rsidRPr="003A0336"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3A033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D14C8A" w14:textId="77777777" w:rsidR="000D5D7D" w:rsidRPr="003A0336" w:rsidRDefault="000D5D7D" w:rsidP="0089057D">
      <w:pPr>
        <w:pStyle w:val="a3"/>
        <w:numPr>
          <w:ilvl w:val="5"/>
          <w:numId w:val="12"/>
        </w:numPr>
        <w:shd w:val="clear" w:color="auto" w:fill="auto"/>
        <w:tabs>
          <w:tab w:val="left" w:pos="846"/>
        </w:tabs>
        <w:spacing w:after="0" w:line="240" w:lineRule="auto"/>
        <w:ind w:firstLine="540"/>
        <w:jc w:val="both"/>
        <w:rPr>
          <w:sz w:val="28"/>
          <w:szCs w:val="28"/>
        </w:rPr>
      </w:pPr>
      <w:r w:rsidRPr="003A033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72344E" w14:textId="77777777" w:rsidR="000D5D7D" w:rsidRPr="003A0336"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3A033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94D7CE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CBECC8A" w14:textId="77777777" w:rsidR="000D5D7D" w:rsidRPr="003A0336" w:rsidRDefault="000D5D7D" w:rsidP="008A2920">
      <w:pPr>
        <w:pStyle w:val="a3"/>
        <w:shd w:val="clear" w:color="auto" w:fill="auto"/>
        <w:spacing w:after="0" w:line="240" w:lineRule="auto"/>
        <w:ind w:firstLine="540"/>
        <w:jc w:val="both"/>
        <w:rPr>
          <w:sz w:val="28"/>
          <w:szCs w:val="28"/>
        </w:rPr>
      </w:pPr>
      <w:r w:rsidRPr="003A0336">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3A0336">
        <w:rPr>
          <w:sz w:val="28"/>
          <w:szCs w:val="28"/>
        </w:rPr>
        <w:t xml:space="preserve"> мая </w:t>
      </w:r>
      <w:r w:rsidRPr="003A0336">
        <w:rPr>
          <w:sz w:val="28"/>
          <w:szCs w:val="28"/>
        </w:rPr>
        <w:t>2006</w:t>
      </w:r>
      <w:r w:rsidR="008A2920" w:rsidRPr="003A0336">
        <w:rPr>
          <w:sz w:val="28"/>
          <w:szCs w:val="28"/>
        </w:rPr>
        <w:t xml:space="preserve"> года</w:t>
      </w:r>
      <w:r w:rsidRPr="003A0336">
        <w:rPr>
          <w:sz w:val="28"/>
          <w:szCs w:val="28"/>
        </w:rPr>
        <w:t xml:space="preserve"> № 59-ФЗ </w:t>
      </w:r>
      <w:r w:rsidR="008A2920" w:rsidRPr="003A0336">
        <w:rPr>
          <w:sz w:val="28"/>
          <w:szCs w:val="28"/>
        </w:rPr>
        <w:br/>
      </w:r>
      <w:r w:rsidRPr="003A0336">
        <w:rPr>
          <w:sz w:val="28"/>
          <w:szCs w:val="28"/>
        </w:rPr>
        <w:t>«О порядке рассмотрения</w:t>
      </w:r>
      <w:r w:rsidR="008A2920" w:rsidRPr="003A0336">
        <w:rPr>
          <w:sz w:val="28"/>
          <w:szCs w:val="28"/>
        </w:rPr>
        <w:t xml:space="preserve"> </w:t>
      </w:r>
      <w:r w:rsidRPr="003A0336">
        <w:rPr>
          <w:sz w:val="28"/>
          <w:szCs w:val="28"/>
        </w:rPr>
        <w:t>обращений граждан Российской Федерации».</w:t>
      </w:r>
    </w:p>
    <w:p w14:paraId="1EB9C3AB" w14:textId="77777777" w:rsidR="000D5D7D" w:rsidRPr="003A0336" w:rsidRDefault="000D5D7D" w:rsidP="0089057D">
      <w:pPr>
        <w:pStyle w:val="a3"/>
        <w:numPr>
          <w:ilvl w:val="6"/>
          <w:numId w:val="12"/>
        </w:numPr>
        <w:shd w:val="clear" w:color="auto" w:fill="auto"/>
        <w:tabs>
          <w:tab w:val="left" w:pos="1014"/>
        </w:tabs>
        <w:spacing w:after="0" w:line="240" w:lineRule="auto"/>
        <w:ind w:firstLine="540"/>
        <w:jc w:val="both"/>
        <w:rPr>
          <w:sz w:val="28"/>
          <w:szCs w:val="28"/>
        </w:rPr>
      </w:pPr>
      <w:r w:rsidRPr="003A0336">
        <w:rPr>
          <w:sz w:val="28"/>
          <w:szCs w:val="28"/>
        </w:rPr>
        <w:t xml:space="preserve">Способы информирования заявителей о порядке подачи и рассмотрения жалобы, в </w:t>
      </w:r>
      <w:r w:rsidR="00D7142E" w:rsidRPr="003A0336">
        <w:rPr>
          <w:sz w:val="28"/>
          <w:szCs w:val="28"/>
        </w:rPr>
        <w:t>том числе с использованием ЕПГУ</w:t>
      </w:r>
      <w:r w:rsidRPr="003A0336">
        <w:rPr>
          <w:sz w:val="28"/>
          <w:szCs w:val="28"/>
        </w:rPr>
        <w:t>.</w:t>
      </w:r>
    </w:p>
    <w:p w14:paraId="5794426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C51820"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D3B7D3C" w14:textId="1E92C688"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 xml:space="preserve">В случае </w:t>
      </w:r>
      <w:r w:rsidR="004560DE" w:rsidRPr="003A0336">
        <w:rPr>
          <w:sz w:val="28"/>
          <w:szCs w:val="28"/>
        </w:rPr>
        <w:t>признания жалобы,</w:t>
      </w:r>
      <w:r w:rsidRPr="003A0336">
        <w:rPr>
          <w:sz w:val="28"/>
          <w:szCs w:val="28"/>
        </w:rPr>
        <w:t xml:space="preserve"> не подлежащей удовлетворению в ответе </w:t>
      </w:r>
      <w:proofErr w:type="gramStart"/>
      <w:r w:rsidRPr="003A0336">
        <w:rPr>
          <w:sz w:val="28"/>
          <w:szCs w:val="28"/>
        </w:rPr>
        <w:t>заявителю</w:t>
      </w:r>
      <w:proofErr w:type="gramEnd"/>
      <w:r w:rsidRPr="003A0336">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2E403925"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0DD0BD1" w14:textId="77777777" w:rsidR="000D5D7D" w:rsidRPr="003A0336" w:rsidRDefault="000D5D7D" w:rsidP="0089057D">
      <w:pPr>
        <w:pStyle w:val="a3"/>
        <w:numPr>
          <w:ilvl w:val="6"/>
          <w:numId w:val="12"/>
        </w:numPr>
        <w:shd w:val="clear" w:color="auto" w:fill="auto"/>
        <w:tabs>
          <w:tab w:val="left" w:pos="1153"/>
        </w:tabs>
        <w:spacing w:after="0" w:line="240" w:lineRule="auto"/>
        <w:ind w:firstLine="540"/>
        <w:jc w:val="both"/>
        <w:rPr>
          <w:sz w:val="28"/>
          <w:szCs w:val="28"/>
        </w:rPr>
      </w:pPr>
      <w:r w:rsidRPr="003A0336">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B1B46C9"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3A0336">
        <w:rPr>
          <w:sz w:val="28"/>
          <w:szCs w:val="28"/>
        </w:rPr>
        <w:t xml:space="preserve"> августа </w:t>
      </w:r>
      <w:r w:rsidRPr="003A0336">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10778296" w14:textId="77777777" w:rsidR="00FB0722" w:rsidRPr="003A0336" w:rsidRDefault="00FB0722" w:rsidP="0089057D">
      <w:pPr>
        <w:pStyle w:val="21"/>
        <w:keepNext/>
        <w:keepLines/>
        <w:shd w:val="clear" w:color="auto" w:fill="auto"/>
        <w:spacing w:line="240" w:lineRule="auto"/>
        <w:rPr>
          <w:sz w:val="28"/>
          <w:szCs w:val="28"/>
        </w:rPr>
      </w:pPr>
      <w:bookmarkStart w:id="8" w:name="bookmark10"/>
    </w:p>
    <w:p w14:paraId="53D967D1" w14:textId="77777777" w:rsidR="000D5D7D" w:rsidRPr="003A0336" w:rsidRDefault="000D5D7D" w:rsidP="00D94C6C">
      <w:pPr>
        <w:pStyle w:val="21"/>
        <w:keepNext/>
        <w:keepLines/>
        <w:shd w:val="clear" w:color="auto" w:fill="auto"/>
        <w:spacing w:line="240" w:lineRule="auto"/>
        <w:rPr>
          <w:sz w:val="28"/>
          <w:szCs w:val="28"/>
        </w:rPr>
      </w:pPr>
      <w:r w:rsidRPr="003A0336">
        <w:rPr>
          <w:sz w:val="28"/>
          <w:szCs w:val="28"/>
        </w:rPr>
        <w:t>6. Особенности выполнения административных процедур (действий) в МФЦ</w:t>
      </w:r>
      <w:bookmarkEnd w:id="8"/>
    </w:p>
    <w:p w14:paraId="5670A706" w14:textId="77777777" w:rsidR="00FB0722" w:rsidRPr="003A0336" w:rsidRDefault="00FB0722" w:rsidP="0089057D">
      <w:pPr>
        <w:pStyle w:val="21"/>
        <w:keepNext/>
        <w:keepLines/>
        <w:shd w:val="clear" w:color="auto" w:fill="auto"/>
        <w:spacing w:line="240" w:lineRule="auto"/>
        <w:rPr>
          <w:sz w:val="28"/>
          <w:szCs w:val="28"/>
        </w:rPr>
      </w:pPr>
    </w:p>
    <w:p w14:paraId="3AC472D0" w14:textId="77777777" w:rsidR="000D5D7D" w:rsidRPr="003A0336"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3A0336">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1D75630A" w14:textId="77777777" w:rsidR="000D5D7D" w:rsidRPr="003A0336"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3A0336">
        <w:rPr>
          <w:sz w:val="28"/>
          <w:szCs w:val="28"/>
        </w:rPr>
        <w:lastRenderedPageBreak/>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3B65496E" w14:textId="77777777" w:rsidR="000D5D7D" w:rsidRPr="003A0336"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3A0336">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37BECFC9" w14:textId="77777777" w:rsidR="000D5D7D" w:rsidRPr="003A0336"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3A0336">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E362F28"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личном обращении заявителя в МФЦ сотрудник, ответственный за прием документов:</w:t>
      </w:r>
    </w:p>
    <w:p w14:paraId="6FBBE2E7" w14:textId="77777777" w:rsidR="000D5D7D" w:rsidRPr="003A0336" w:rsidRDefault="000D5D7D" w:rsidP="00A04102">
      <w:pPr>
        <w:pStyle w:val="a3"/>
        <w:shd w:val="clear" w:color="auto" w:fill="auto"/>
        <w:tabs>
          <w:tab w:val="left" w:pos="697"/>
        </w:tabs>
        <w:spacing w:after="0" w:line="240" w:lineRule="auto"/>
        <w:ind w:firstLine="709"/>
        <w:jc w:val="both"/>
        <w:rPr>
          <w:sz w:val="28"/>
          <w:szCs w:val="28"/>
        </w:rPr>
      </w:pPr>
      <w:r w:rsidRPr="003A0336">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15FC9BCD" w14:textId="77777777" w:rsidR="000D5D7D" w:rsidRPr="003A0336" w:rsidRDefault="000D5D7D" w:rsidP="00A04102">
      <w:pPr>
        <w:pStyle w:val="a3"/>
        <w:shd w:val="clear" w:color="auto" w:fill="auto"/>
        <w:tabs>
          <w:tab w:val="left" w:pos="699"/>
        </w:tabs>
        <w:spacing w:after="0" w:line="240" w:lineRule="auto"/>
        <w:ind w:firstLine="709"/>
        <w:jc w:val="both"/>
        <w:rPr>
          <w:sz w:val="28"/>
          <w:szCs w:val="28"/>
        </w:rPr>
      </w:pPr>
      <w:r w:rsidRPr="003A0336">
        <w:rPr>
          <w:sz w:val="28"/>
          <w:szCs w:val="28"/>
        </w:rPr>
        <w:t>проверяет представленное заявление и документы на предмет:</w:t>
      </w:r>
    </w:p>
    <w:p w14:paraId="16F1BFE6" w14:textId="77777777" w:rsidR="000D5D7D" w:rsidRPr="003A0336"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3A0336">
        <w:rPr>
          <w:sz w:val="28"/>
          <w:szCs w:val="28"/>
        </w:rPr>
        <w:t>текст в заявлении поддается прочтению;</w:t>
      </w:r>
    </w:p>
    <w:p w14:paraId="535B856A" w14:textId="77777777" w:rsidR="000D5D7D" w:rsidRPr="003A0336"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3A0336">
        <w:rPr>
          <w:sz w:val="28"/>
          <w:szCs w:val="28"/>
        </w:rPr>
        <w:t>в заявлении указаны фамилия, имя, отчество (последнее - при наличии) физического лица либо наименование юридического лица;</w:t>
      </w:r>
    </w:p>
    <w:p w14:paraId="791A0973" w14:textId="77777777" w:rsidR="000D5D7D" w:rsidRPr="003A0336"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3A0336">
        <w:rPr>
          <w:sz w:val="28"/>
          <w:szCs w:val="28"/>
        </w:rPr>
        <w:t>заявление подписано уполномоченным лицом;</w:t>
      </w:r>
    </w:p>
    <w:p w14:paraId="76E967BA" w14:textId="77777777" w:rsidR="000D5D7D" w:rsidRPr="003A0336"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3A0336">
        <w:rPr>
          <w:sz w:val="28"/>
          <w:szCs w:val="28"/>
        </w:rPr>
        <w:t>приложены документы, необходимые для предоставления муниципальной услуги;</w:t>
      </w:r>
    </w:p>
    <w:p w14:paraId="733D3A96" w14:textId="77777777" w:rsidR="000D5D7D" w:rsidRPr="003A0336"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3A0336">
        <w:rPr>
          <w:sz w:val="28"/>
          <w:szCs w:val="28"/>
        </w:rPr>
        <w:t>соответствие данных документа, удостоверяющего личность, данным, указанным в заявлении и необходимых документах;</w:t>
      </w:r>
    </w:p>
    <w:p w14:paraId="0EFD7B9D" w14:textId="77777777" w:rsidR="000D5D7D" w:rsidRPr="003A0336" w:rsidRDefault="000D5D7D" w:rsidP="00A24963">
      <w:pPr>
        <w:pStyle w:val="a3"/>
        <w:shd w:val="clear" w:color="auto" w:fill="auto"/>
        <w:tabs>
          <w:tab w:val="left" w:pos="774"/>
        </w:tabs>
        <w:spacing w:after="0" w:line="240" w:lineRule="auto"/>
        <w:ind w:firstLine="709"/>
        <w:jc w:val="both"/>
        <w:rPr>
          <w:sz w:val="28"/>
          <w:szCs w:val="28"/>
        </w:rPr>
      </w:pPr>
      <w:r w:rsidRPr="003A0336">
        <w:rPr>
          <w:sz w:val="28"/>
          <w:szCs w:val="28"/>
        </w:rPr>
        <w:t>заполняет сведения о заявителе и представленных документах в автоматизированной информационной системе (АИС МФЦ);</w:t>
      </w:r>
    </w:p>
    <w:p w14:paraId="2D7BF7E6" w14:textId="77777777" w:rsidR="000D5D7D" w:rsidRPr="003A0336" w:rsidRDefault="000D5D7D" w:rsidP="00A24963">
      <w:pPr>
        <w:pStyle w:val="a3"/>
        <w:shd w:val="clear" w:color="auto" w:fill="auto"/>
        <w:tabs>
          <w:tab w:val="left" w:pos="697"/>
        </w:tabs>
        <w:spacing w:after="0" w:line="240" w:lineRule="auto"/>
        <w:ind w:firstLine="709"/>
        <w:jc w:val="both"/>
        <w:rPr>
          <w:sz w:val="28"/>
          <w:szCs w:val="28"/>
        </w:rPr>
      </w:pPr>
      <w:r w:rsidRPr="003A0336">
        <w:rPr>
          <w:sz w:val="28"/>
          <w:szCs w:val="28"/>
        </w:rPr>
        <w:t>выдает расписку в получении документов на предоставление услуги, сформированную в АИС МФЦ;</w:t>
      </w:r>
    </w:p>
    <w:p w14:paraId="07E1FF6F" w14:textId="77777777" w:rsidR="000D5D7D" w:rsidRPr="003A0336" w:rsidRDefault="000D5D7D" w:rsidP="00A24963">
      <w:pPr>
        <w:pStyle w:val="a3"/>
        <w:shd w:val="clear" w:color="auto" w:fill="auto"/>
        <w:tabs>
          <w:tab w:val="left" w:pos="697"/>
        </w:tabs>
        <w:spacing w:after="0" w:line="240" w:lineRule="auto"/>
        <w:ind w:firstLine="709"/>
        <w:jc w:val="both"/>
        <w:rPr>
          <w:sz w:val="28"/>
          <w:szCs w:val="28"/>
        </w:rPr>
      </w:pPr>
      <w:r w:rsidRPr="003A0336">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041106BE" w14:textId="77777777" w:rsidR="000D5D7D" w:rsidRPr="003A0336" w:rsidRDefault="000D5D7D" w:rsidP="00A24963">
      <w:pPr>
        <w:pStyle w:val="a3"/>
        <w:shd w:val="clear" w:color="auto" w:fill="auto"/>
        <w:tabs>
          <w:tab w:val="left" w:pos="697"/>
        </w:tabs>
        <w:spacing w:after="0" w:line="240" w:lineRule="auto"/>
        <w:ind w:firstLine="709"/>
        <w:jc w:val="both"/>
        <w:rPr>
          <w:sz w:val="28"/>
          <w:szCs w:val="28"/>
        </w:rPr>
      </w:pPr>
      <w:r w:rsidRPr="003A0336">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1C3C4A18" w14:textId="77777777" w:rsidR="000D5D7D" w:rsidRPr="003A033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3A0336">
        <w:rPr>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3A0336">
        <w:rPr>
          <w:sz w:val="28"/>
          <w:szCs w:val="28"/>
        </w:rPr>
        <w:lastRenderedPageBreak/>
        <w:t>производится отметка с указанием реквизитов реестра, по которому переданы заявление и документы.</w:t>
      </w:r>
    </w:p>
    <w:p w14:paraId="4FF32E7E" w14:textId="77777777" w:rsidR="000D5D7D" w:rsidRPr="003A0336"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3A0336">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F4B8552"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4F4663B2" w14:textId="77777777" w:rsidR="000D5D7D" w:rsidRPr="003A0336"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3A0336">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5A6B7363" w14:textId="77777777" w:rsidR="000D5D7D" w:rsidRPr="003A0336"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3A0336">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673680FE"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30FF7CEC"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54682BBF" w14:textId="77777777" w:rsidR="000D5D7D" w:rsidRPr="003A0336" w:rsidRDefault="000D5D7D" w:rsidP="0089057D">
      <w:pPr>
        <w:pStyle w:val="a3"/>
        <w:shd w:val="clear" w:color="auto" w:fill="auto"/>
        <w:spacing w:after="0" w:line="240" w:lineRule="auto"/>
        <w:ind w:firstLine="540"/>
        <w:jc w:val="both"/>
        <w:rPr>
          <w:sz w:val="28"/>
          <w:szCs w:val="28"/>
        </w:rPr>
      </w:pPr>
      <w:r w:rsidRPr="003A0336">
        <w:rPr>
          <w:sz w:val="28"/>
          <w:szCs w:val="28"/>
        </w:rPr>
        <w:t>Невостребованные документы хранятся в МФЦ в течение 30 дней, после чего передаются в уполномоченный орган.</w:t>
      </w:r>
    </w:p>
    <w:p w14:paraId="3B631933" w14:textId="77777777" w:rsidR="000D5D7D" w:rsidRPr="003A0336"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3A0336">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3CA990F" w14:textId="77777777" w:rsidR="0089057D" w:rsidRPr="003A0336"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3A0336">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6E5EC4FD" w14:textId="77777777" w:rsidR="0089057D" w:rsidRPr="003A0336" w:rsidRDefault="0089057D">
      <w:pPr>
        <w:rPr>
          <w:rFonts w:ascii="Times New Roman" w:eastAsia="Times New Roman" w:hAnsi="Times New Roman" w:cs="Times New Roman"/>
          <w:color w:val="auto"/>
          <w:sz w:val="28"/>
          <w:szCs w:val="28"/>
        </w:rPr>
      </w:pPr>
      <w:r w:rsidRPr="003A0336">
        <w:rPr>
          <w:sz w:val="28"/>
          <w:szCs w:val="28"/>
        </w:rPr>
        <w:br w:type="page"/>
      </w:r>
    </w:p>
    <w:p w14:paraId="44B8175E" w14:textId="77777777"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F318F2">
          <w:headerReference w:type="even" r:id="rId10"/>
          <w:headerReference w:type="default" r:id="rId11"/>
          <w:footerReference w:type="even" r:id="rId12"/>
          <w:footerReference w:type="default" r:id="rId13"/>
          <w:headerReference w:type="first" r:id="rId14"/>
          <w:footerReference w:type="first" r:id="rId15"/>
          <w:pgSz w:w="11905" w:h="16837"/>
          <w:pgMar w:top="1134" w:right="567" w:bottom="1134" w:left="1985" w:header="0" w:footer="6" w:gutter="0"/>
          <w:cols w:space="720"/>
          <w:noEndnote/>
          <w:titlePg/>
          <w:docGrid w:linePitch="360"/>
        </w:sectPr>
      </w:pPr>
    </w:p>
    <w:p w14:paraId="65655BEB" w14:textId="58C236A9" w:rsidR="006603E1" w:rsidRPr="001A66E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318F2" w:rsidRPr="00F318F2">
        <w:rPr>
          <w:rFonts w:ascii="Times New Roman" w:hAnsi="Times New Roman" w:cs="Times New Roman"/>
          <w:iCs/>
          <w:color w:val="auto"/>
          <w:sz w:val="26"/>
          <w:szCs w:val="26"/>
        </w:rPr>
        <w:t>городского поселения «Шерловогорское»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00F318F2" w:rsidRPr="00F318F2">
        <w:rPr>
          <w:rFonts w:ascii="Times New Roman" w:hAnsi="Times New Roman" w:cs="Times New Roman"/>
          <w:iCs/>
          <w:color w:val="auto"/>
          <w:sz w:val="26"/>
          <w:szCs w:val="26"/>
        </w:rPr>
        <w:t>городского поселения «Шерловогорское»</w:t>
      </w:r>
      <w:r w:rsidRPr="001A66EC">
        <w:rPr>
          <w:rFonts w:ascii="Times New Roman" w:hAnsi="Times New Roman" w:cs="Times New Roman"/>
          <w:i/>
          <w:color w:val="FF0000"/>
          <w:sz w:val="26"/>
          <w:szCs w:val="26"/>
        </w:rPr>
        <w:br/>
        <w:t xml:space="preserve"> </w:t>
      </w:r>
      <w:r w:rsidRPr="001A66EC">
        <w:rPr>
          <w:rFonts w:ascii="Times New Roman" w:hAnsi="Times New Roman" w:cs="Times New Roman"/>
          <w:sz w:val="26"/>
          <w:szCs w:val="26"/>
        </w:rPr>
        <w:t>от «___» _______ 202__г. № ___</w:t>
      </w:r>
    </w:p>
    <w:p w14:paraId="7C84405A" w14:textId="77777777" w:rsidR="006603E1" w:rsidRPr="0018528E" w:rsidRDefault="006603E1" w:rsidP="0018528E">
      <w:pPr>
        <w:pStyle w:val="a3"/>
        <w:shd w:val="clear" w:color="auto" w:fill="auto"/>
        <w:spacing w:after="0" w:line="240" w:lineRule="auto"/>
        <w:ind w:firstLine="5670"/>
      </w:pPr>
    </w:p>
    <w:p w14:paraId="78A5B1CE" w14:textId="77777777" w:rsidR="00F148B8" w:rsidRDefault="00F148B8" w:rsidP="0018528E">
      <w:pPr>
        <w:pStyle w:val="111"/>
        <w:shd w:val="clear" w:color="auto" w:fill="auto"/>
        <w:spacing w:before="0" w:line="240" w:lineRule="auto"/>
        <w:ind w:firstLine="5670"/>
        <w:jc w:val="right"/>
        <w:rPr>
          <w:b w:val="0"/>
          <w:sz w:val="28"/>
          <w:szCs w:val="28"/>
        </w:rPr>
      </w:pPr>
    </w:p>
    <w:p w14:paraId="07A32872" w14:textId="77777777"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14:paraId="2CBA87D9" w14:textId="2A0C84EF" w:rsidR="0018528E" w:rsidRPr="001A2837" w:rsidRDefault="006603E1" w:rsidP="001A2837">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14:paraId="0AFA47F5" w14:textId="77777777" w:rsidR="006603E1" w:rsidRDefault="006603E1" w:rsidP="001A2837">
      <w:pPr>
        <w:pStyle w:val="121"/>
        <w:shd w:val="clear" w:color="auto" w:fill="auto"/>
        <w:tabs>
          <w:tab w:val="left" w:leader="underscore" w:pos="7972"/>
        </w:tabs>
        <w:spacing w:before="0" w:after="0" w:line="240" w:lineRule="auto"/>
        <w:ind w:left="5670"/>
      </w:pPr>
      <w:proofErr w:type="gramStart"/>
      <w:r w:rsidRPr="00645E07">
        <w:rPr>
          <w:sz w:val="24"/>
          <w:szCs w:val="24"/>
        </w:rPr>
        <w:t>кому</w:t>
      </w:r>
      <w:r>
        <w:t>:</w:t>
      </w:r>
      <w:r w:rsidR="006E3247">
        <w:rPr>
          <w:rStyle w:val="122"/>
        </w:rPr>
        <w:t>_</w:t>
      </w:r>
      <w:proofErr w:type="gramEnd"/>
      <w:r w:rsidR="006E3247">
        <w:rPr>
          <w:rStyle w:val="122"/>
        </w:rPr>
        <w:t>___________________________________</w:t>
      </w:r>
    </w:p>
    <w:p w14:paraId="3EA7375A" w14:textId="77777777" w:rsidR="00645E07" w:rsidRDefault="006603E1" w:rsidP="001A283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14:paraId="30035E20" w14:textId="77777777" w:rsidR="00645E07" w:rsidRDefault="00645E07" w:rsidP="001A2837">
      <w:pPr>
        <w:pStyle w:val="51"/>
        <w:shd w:val="clear" w:color="auto" w:fill="auto"/>
        <w:spacing w:before="0" w:after="0" w:line="240" w:lineRule="auto"/>
        <w:ind w:left="5670"/>
        <w:rPr>
          <w:rStyle w:val="50"/>
        </w:rPr>
      </w:pPr>
    </w:p>
    <w:p w14:paraId="0C3EB0B8" w14:textId="77777777" w:rsidR="006603E1" w:rsidRPr="00645E07" w:rsidRDefault="006603E1" w:rsidP="001A2837">
      <w:pPr>
        <w:pStyle w:val="51"/>
        <w:shd w:val="clear" w:color="auto" w:fill="auto"/>
        <w:spacing w:before="0" w:after="0" w:line="240" w:lineRule="auto"/>
        <w:ind w:left="5670"/>
        <w:rPr>
          <w:sz w:val="24"/>
          <w:szCs w:val="24"/>
        </w:rPr>
      </w:pPr>
      <w:r w:rsidRPr="00645E07">
        <w:rPr>
          <w:rStyle w:val="50"/>
          <w:sz w:val="24"/>
          <w:szCs w:val="24"/>
        </w:rPr>
        <w:t xml:space="preserve">от </w:t>
      </w:r>
      <w:proofErr w:type="gramStart"/>
      <w:r w:rsidRPr="00645E07">
        <w:rPr>
          <w:rStyle w:val="50"/>
          <w:sz w:val="24"/>
          <w:szCs w:val="24"/>
        </w:rPr>
        <w:t>кого:</w:t>
      </w:r>
      <w:r w:rsidR="006E3247" w:rsidRPr="00645E07">
        <w:rPr>
          <w:rStyle w:val="50"/>
          <w:sz w:val="24"/>
          <w:szCs w:val="24"/>
        </w:rPr>
        <w:t>_</w:t>
      </w:r>
      <w:proofErr w:type="gramEnd"/>
      <w:r w:rsidR="006E3247" w:rsidRPr="00645E07">
        <w:rPr>
          <w:rStyle w:val="50"/>
          <w:sz w:val="24"/>
          <w:szCs w:val="24"/>
        </w:rPr>
        <w:t>______________________________</w:t>
      </w:r>
    </w:p>
    <w:p w14:paraId="5C0E3412" w14:textId="77777777" w:rsidR="006603E1" w:rsidRDefault="006603E1" w:rsidP="001A2837">
      <w:pPr>
        <w:pStyle w:val="51"/>
        <w:shd w:val="clear" w:color="auto" w:fill="auto"/>
        <w:spacing w:before="0" w:after="0" w:line="240" w:lineRule="auto"/>
        <w:ind w:left="5670"/>
        <w:jc w:val="right"/>
      </w:pPr>
      <w:r>
        <w:t>(полное наименование, ИНН, ОГРН юридического лица)</w:t>
      </w:r>
    </w:p>
    <w:p w14:paraId="27F07D58" w14:textId="77777777" w:rsidR="00645E07" w:rsidRDefault="00645E07" w:rsidP="001A2837">
      <w:pPr>
        <w:pStyle w:val="51"/>
        <w:shd w:val="clear" w:color="auto" w:fill="auto"/>
        <w:spacing w:before="0" w:after="0" w:line="240" w:lineRule="auto"/>
        <w:ind w:left="5670"/>
        <w:jc w:val="right"/>
      </w:pPr>
    </w:p>
    <w:p w14:paraId="50055489" w14:textId="77777777" w:rsidR="006603E1" w:rsidRDefault="006603E1" w:rsidP="001A2837">
      <w:pPr>
        <w:pStyle w:val="51"/>
        <w:shd w:val="clear" w:color="auto" w:fill="auto"/>
        <w:spacing w:before="0" w:after="0" w:line="240" w:lineRule="auto"/>
        <w:ind w:left="5670"/>
        <w:jc w:val="right"/>
      </w:pPr>
      <w:r>
        <w:t>(контактный телефон, электронная почта, почтовый адрес)</w:t>
      </w:r>
    </w:p>
    <w:p w14:paraId="7788F51E" w14:textId="77777777" w:rsidR="00645E07" w:rsidRDefault="006603E1" w:rsidP="001A2837">
      <w:pPr>
        <w:pStyle w:val="51"/>
        <w:shd w:val="clear" w:color="auto" w:fill="auto"/>
        <w:spacing w:before="0" w:after="0" w:line="240" w:lineRule="auto"/>
        <w:ind w:left="5670"/>
      </w:pPr>
      <w:r>
        <w:t xml:space="preserve">(фамилия, имя, отчество (последнее - при наличии), </w:t>
      </w:r>
    </w:p>
    <w:p w14:paraId="5C306892" w14:textId="77777777" w:rsidR="00F148B8" w:rsidRDefault="006603E1" w:rsidP="001A2837">
      <w:pPr>
        <w:pStyle w:val="51"/>
        <w:shd w:val="clear" w:color="auto" w:fill="auto"/>
        <w:spacing w:before="0" w:after="0" w:line="240" w:lineRule="auto"/>
        <w:ind w:left="5670"/>
      </w:pPr>
      <w:r>
        <w:t xml:space="preserve">данные документа, удостоверяющего личность, </w:t>
      </w:r>
    </w:p>
    <w:p w14:paraId="48289FCD" w14:textId="77777777" w:rsidR="00F148B8" w:rsidRDefault="00F148B8" w:rsidP="001A2837">
      <w:pPr>
        <w:pStyle w:val="51"/>
        <w:shd w:val="clear" w:color="auto" w:fill="auto"/>
        <w:spacing w:before="0" w:after="0" w:line="240" w:lineRule="auto"/>
        <w:ind w:left="5670"/>
      </w:pPr>
    </w:p>
    <w:p w14:paraId="5987517D" w14:textId="77777777" w:rsidR="00645E07" w:rsidRDefault="006603E1" w:rsidP="001A283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14:paraId="374E1655" w14:textId="77777777" w:rsidR="00645E07" w:rsidRDefault="00645E07" w:rsidP="001A2837">
      <w:pPr>
        <w:pStyle w:val="51"/>
        <w:shd w:val="clear" w:color="auto" w:fill="auto"/>
        <w:spacing w:before="0" w:after="0" w:line="240" w:lineRule="auto"/>
        <w:ind w:left="5670"/>
      </w:pPr>
    </w:p>
    <w:p w14:paraId="49BB8043" w14:textId="77777777" w:rsidR="006603E1" w:rsidRDefault="006603E1" w:rsidP="001A2837">
      <w:pPr>
        <w:pStyle w:val="51"/>
        <w:shd w:val="clear" w:color="auto" w:fill="auto"/>
        <w:spacing w:before="0" w:after="0" w:line="240" w:lineRule="auto"/>
        <w:ind w:left="5670"/>
      </w:pPr>
      <w:r>
        <w:t>(данные представителя заявителя)</w:t>
      </w:r>
    </w:p>
    <w:p w14:paraId="39346BD3" w14:textId="77777777" w:rsidR="008D4DE5" w:rsidRDefault="008D4DE5" w:rsidP="005D1A4A">
      <w:pPr>
        <w:pStyle w:val="111"/>
        <w:shd w:val="clear" w:color="auto" w:fill="auto"/>
        <w:spacing w:before="0" w:line="240" w:lineRule="auto"/>
        <w:rPr>
          <w:sz w:val="26"/>
          <w:szCs w:val="26"/>
        </w:rPr>
      </w:pPr>
    </w:p>
    <w:p w14:paraId="2B193D31" w14:textId="77777777"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14:paraId="024D5BD8" w14:textId="77777777"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14:paraId="6CC9152E" w14:textId="77777777" w:rsidR="005D1A4A" w:rsidRDefault="005D1A4A" w:rsidP="005D1A4A">
      <w:pPr>
        <w:pStyle w:val="121"/>
        <w:shd w:val="clear" w:color="auto" w:fill="auto"/>
        <w:spacing w:before="0" w:after="0" w:line="240" w:lineRule="auto"/>
        <w:ind w:firstLine="400"/>
        <w:jc w:val="center"/>
      </w:pPr>
    </w:p>
    <w:p w14:paraId="793E69E4" w14:textId="77777777" w:rsidR="006603E1" w:rsidRDefault="006603E1" w:rsidP="00A71576">
      <w:pPr>
        <w:pStyle w:val="121"/>
        <w:shd w:val="clear" w:color="auto" w:fill="auto"/>
        <w:spacing w:before="0" w:after="0" w:line="240" w:lineRule="auto"/>
      </w:pPr>
      <w:r>
        <w:t>Прошу предоставить муниципальную услугу</w:t>
      </w:r>
    </w:p>
    <w:p w14:paraId="6A713B0C" w14:textId="77777777"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14:paraId="14F338DE" w14:textId="77777777"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14:paraId="51D959A4" w14:textId="77777777"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14:paraId="1A50BCE0" w14:textId="77777777" w:rsidR="006603E1" w:rsidRDefault="006603E1" w:rsidP="006603E1">
      <w:pPr>
        <w:pStyle w:val="121"/>
        <w:shd w:val="clear" w:color="auto" w:fill="auto"/>
        <w:spacing w:before="0" w:after="399" w:line="259" w:lineRule="exact"/>
        <w:ind w:left="20"/>
      </w:pPr>
      <w:r>
        <w:t>проезд, переулок, шоссе)</w:t>
      </w:r>
    </w:p>
    <w:p w14:paraId="266A9E1D" w14:textId="77777777" w:rsidR="006603E1" w:rsidRDefault="006603E1" w:rsidP="00A71576">
      <w:pPr>
        <w:pStyle w:val="121"/>
        <w:shd w:val="clear" w:color="auto" w:fill="auto"/>
        <w:spacing w:before="0" w:after="269" w:line="210" w:lineRule="exact"/>
      </w:pPr>
      <w:r>
        <w:rPr>
          <w:rStyle w:val="122"/>
        </w:rPr>
        <w:t>(№ дома, № корпуса, строения)</w:t>
      </w:r>
    </w:p>
    <w:p w14:paraId="634095FA" w14:textId="77777777"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14:paraId="3FC670B0" w14:textId="77777777" w:rsidR="006603E1" w:rsidRDefault="006603E1" w:rsidP="006603E1">
      <w:pPr>
        <w:pStyle w:val="121"/>
        <w:shd w:val="clear" w:color="auto" w:fill="auto"/>
        <w:spacing w:before="0" w:after="0" w:line="210" w:lineRule="exact"/>
        <w:ind w:left="5320"/>
      </w:pPr>
      <w:r>
        <w:t>(нужное подчеркнуть)</w:t>
      </w:r>
    </w:p>
    <w:p w14:paraId="3ADDD3C0" w14:textId="77777777" w:rsidR="005D1A4A" w:rsidRDefault="005D1A4A" w:rsidP="006603E1">
      <w:pPr>
        <w:pStyle w:val="121"/>
        <w:shd w:val="clear" w:color="auto" w:fill="auto"/>
        <w:spacing w:before="0" w:after="0" w:line="210" w:lineRule="exact"/>
        <w:ind w:left="5320"/>
      </w:pPr>
    </w:p>
    <w:p w14:paraId="6B112EFC" w14:textId="77777777" w:rsidR="005D1A4A" w:rsidRDefault="005D1A4A" w:rsidP="006603E1">
      <w:pPr>
        <w:pStyle w:val="121"/>
        <w:shd w:val="clear" w:color="auto" w:fill="auto"/>
        <w:spacing w:before="0" w:after="0" w:line="210" w:lineRule="exact"/>
        <w:ind w:left="5320"/>
      </w:pPr>
    </w:p>
    <w:p w14:paraId="0D446945" w14:textId="77777777" w:rsidR="005D1A4A" w:rsidRDefault="005D1A4A" w:rsidP="006603E1">
      <w:pPr>
        <w:pStyle w:val="121"/>
        <w:shd w:val="clear" w:color="auto" w:fill="auto"/>
        <w:spacing w:before="0" w:after="0" w:line="210" w:lineRule="exact"/>
        <w:ind w:left="5320"/>
      </w:pPr>
    </w:p>
    <w:p w14:paraId="148728F4" w14:textId="77777777"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14:paraId="6B4B2F78" w14:textId="77777777" w:rsidR="005D1A4A" w:rsidRDefault="005D1A4A" w:rsidP="00F318F2">
      <w:pPr>
        <w:pStyle w:val="121"/>
        <w:shd w:val="clear" w:color="auto" w:fill="auto"/>
        <w:spacing w:before="0" w:after="0" w:line="210" w:lineRule="exact"/>
        <w:sectPr w:rsidR="005D1A4A" w:rsidSect="00CC08DA">
          <w:type w:val="continuous"/>
          <w:pgSz w:w="11905" w:h="16837"/>
          <w:pgMar w:top="1106" w:right="539" w:bottom="284" w:left="1156" w:header="0" w:footer="3" w:gutter="0"/>
          <w:cols w:space="720"/>
          <w:noEndnote/>
          <w:docGrid w:linePitch="360"/>
        </w:sectPr>
      </w:pPr>
    </w:p>
    <w:p w14:paraId="220F725E" w14:textId="77777777" w:rsidR="00F318F2" w:rsidRDefault="00692B59" w:rsidP="00F318F2">
      <w:pPr>
        <w:suppressAutoHyphens/>
        <w:ind w:right="-149"/>
        <w:jc w:val="right"/>
        <w:rPr>
          <w:rFonts w:ascii="Times New Roman" w:hAnsi="Times New Roman" w:cs="Times New Roman"/>
          <w:sz w:val="26"/>
          <w:szCs w:val="26"/>
        </w:rPr>
      </w:pPr>
      <w:r w:rsidRPr="001A66EC">
        <w:rPr>
          <w:rFonts w:ascii="Times New Roman" w:hAnsi="Times New Roman" w:cs="Times New Roman"/>
          <w:sz w:val="26"/>
          <w:szCs w:val="26"/>
        </w:rPr>
        <w:lastRenderedPageBreak/>
        <w:t>Приложение № 2</w:t>
      </w:r>
    </w:p>
    <w:p w14:paraId="455ED486" w14:textId="45A34C5A" w:rsidR="00F318F2" w:rsidRDefault="00F318F2"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t xml:space="preserve">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F318F2">
        <w:rPr>
          <w:rFonts w:ascii="Times New Roman" w:hAnsi="Times New Roman" w:cs="Times New Roman"/>
          <w:iCs/>
          <w:color w:val="auto"/>
          <w:sz w:val="26"/>
          <w:szCs w:val="26"/>
        </w:rPr>
        <w:t>городского поселения «Шерловогорское»</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 xml:space="preserve">утвержденного постановлением администрации </w:t>
      </w:r>
      <w:r w:rsidRPr="00F318F2">
        <w:rPr>
          <w:rFonts w:ascii="Times New Roman" w:hAnsi="Times New Roman" w:cs="Times New Roman"/>
          <w:iCs/>
          <w:color w:val="auto"/>
          <w:sz w:val="26"/>
          <w:szCs w:val="26"/>
        </w:rPr>
        <w:t>городского поселения «Шерловогорское»</w:t>
      </w:r>
      <w:r w:rsidR="00692B59" w:rsidRPr="001A66EC">
        <w:rPr>
          <w:rFonts w:ascii="Times New Roman" w:hAnsi="Times New Roman" w:cs="Times New Roman"/>
          <w:sz w:val="26"/>
          <w:szCs w:val="26"/>
        </w:rPr>
        <w:t xml:space="preserve"> </w:t>
      </w:r>
    </w:p>
    <w:p w14:paraId="020A0B79" w14:textId="77777777" w:rsidR="00F318F2" w:rsidRDefault="00F318F2" w:rsidP="00692B59">
      <w:pPr>
        <w:suppressAutoHyphens/>
        <w:ind w:left="5245" w:right="-149"/>
        <w:jc w:val="center"/>
        <w:rPr>
          <w:rFonts w:ascii="Times New Roman" w:hAnsi="Times New Roman" w:cs="Times New Roman"/>
          <w:sz w:val="26"/>
          <w:szCs w:val="26"/>
        </w:rPr>
      </w:pPr>
    </w:p>
    <w:p w14:paraId="3E6903B5" w14:textId="3A32AE8B" w:rsidR="00692B59" w:rsidRPr="001A66EC" w:rsidRDefault="00692B59" w:rsidP="00692B59">
      <w:pPr>
        <w:suppressAutoHyphens/>
        <w:ind w:left="5245" w:right="-149"/>
        <w:jc w:val="center"/>
        <w:rPr>
          <w:rFonts w:ascii="Times New Roman" w:hAnsi="Times New Roman" w:cs="Times New Roman"/>
          <w:sz w:val="26"/>
          <w:szCs w:val="26"/>
        </w:rPr>
      </w:pPr>
      <w:r w:rsidRPr="001A66EC">
        <w:rPr>
          <w:rFonts w:ascii="Times New Roman" w:hAnsi="Times New Roman" w:cs="Times New Roman"/>
          <w:sz w:val="26"/>
          <w:szCs w:val="26"/>
        </w:rPr>
        <w:t>от «___» _______ 202__г. № ___</w:t>
      </w:r>
    </w:p>
    <w:p w14:paraId="5DC00CFF" w14:textId="77777777"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14:paraId="2BBF6F1A" w14:textId="77777777"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14:paraId="6A15F177" w14:textId="77777777"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14:paraId="66DD44D6" w14:textId="77777777"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14:paraId="51A6A114" w14:textId="77777777" w:rsidR="008D4DE5" w:rsidRDefault="008D4DE5" w:rsidP="008D4DE5">
      <w:pPr>
        <w:autoSpaceDE w:val="0"/>
        <w:autoSpaceDN w:val="0"/>
        <w:ind w:left="5245"/>
        <w:rPr>
          <w:rFonts w:ascii="Times New Roman" w:eastAsiaTheme="minorEastAsia" w:hAnsi="Times New Roman" w:cs="Times New Roman"/>
          <w:color w:val="auto"/>
        </w:rPr>
      </w:pPr>
    </w:p>
    <w:p w14:paraId="007E6638" w14:textId="77777777" w:rsidR="0018528E" w:rsidRDefault="0018528E" w:rsidP="008D4DE5">
      <w:pPr>
        <w:autoSpaceDE w:val="0"/>
        <w:autoSpaceDN w:val="0"/>
        <w:ind w:left="5245"/>
        <w:rPr>
          <w:rFonts w:ascii="Times New Roman" w:eastAsiaTheme="minorEastAsia" w:hAnsi="Times New Roman" w:cs="Times New Roman"/>
          <w:color w:val="auto"/>
        </w:rPr>
      </w:pPr>
    </w:p>
    <w:p w14:paraId="0C241FAE" w14:textId="77777777"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14:paraId="60E00591" w14:textId="77777777"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14:paraId="0D42693A" w14:textId="77777777" w:rsidR="008D4DE5" w:rsidRPr="008D4DE5" w:rsidRDefault="008D4DE5" w:rsidP="008D4DE5">
      <w:pPr>
        <w:autoSpaceDE w:val="0"/>
        <w:autoSpaceDN w:val="0"/>
        <w:ind w:left="5245"/>
        <w:rPr>
          <w:rFonts w:ascii="Times New Roman" w:eastAsiaTheme="minorEastAsia" w:hAnsi="Times New Roman" w:cs="Times New Roman"/>
          <w:color w:val="auto"/>
        </w:rPr>
      </w:pPr>
    </w:p>
    <w:p w14:paraId="47CB9443" w14:textId="77777777"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14:paraId="68039F09" w14:textId="77777777" w:rsidR="008D4DE5" w:rsidRPr="008D4DE5" w:rsidRDefault="008D4DE5" w:rsidP="008D4DE5">
      <w:pPr>
        <w:autoSpaceDE w:val="0"/>
        <w:autoSpaceDN w:val="0"/>
        <w:ind w:left="5245"/>
        <w:rPr>
          <w:rFonts w:ascii="Times New Roman" w:eastAsiaTheme="minorEastAsia" w:hAnsi="Times New Roman" w:cs="Times New Roman"/>
          <w:color w:val="auto"/>
        </w:rPr>
      </w:pPr>
    </w:p>
    <w:p w14:paraId="6DF90E28" w14:textId="77777777"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14:paraId="06A11855" w14:textId="77777777" w:rsidR="008D4DE5" w:rsidRPr="008D4DE5" w:rsidRDefault="008D4DE5" w:rsidP="008D4DE5">
      <w:pPr>
        <w:autoSpaceDE w:val="0"/>
        <w:autoSpaceDN w:val="0"/>
        <w:ind w:left="5245"/>
        <w:rPr>
          <w:rFonts w:ascii="Times New Roman" w:eastAsiaTheme="minorEastAsia" w:hAnsi="Times New Roman" w:cs="Times New Roman"/>
          <w:color w:val="auto"/>
        </w:rPr>
      </w:pPr>
    </w:p>
    <w:p w14:paraId="6D2F3BD5" w14:textId="77777777"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14:paraId="48175B1B" w14:textId="77777777"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14:paraId="430EF70C" w14:textId="77777777"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14:paraId="302851D7" w14:textId="77777777" w:rsidR="008D4DE5" w:rsidRPr="008D4DE5" w:rsidRDefault="008D4DE5" w:rsidP="008D4DE5">
      <w:pPr>
        <w:autoSpaceDE w:val="0"/>
        <w:autoSpaceDN w:val="0"/>
        <w:ind w:left="5245"/>
        <w:rPr>
          <w:rFonts w:ascii="Times New Roman" w:eastAsiaTheme="minorEastAsia" w:hAnsi="Times New Roman" w:cs="Times New Roman"/>
          <w:color w:val="auto"/>
        </w:rPr>
      </w:pPr>
    </w:p>
    <w:p w14:paraId="15D86DB7" w14:textId="77777777"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14:paraId="2AF5B955" w14:textId="77777777" w:rsidR="008D4DE5" w:rsidRPr="008D4DE5" w:rsidRDefault="008D4DE5" w:rsidP="008D4DE5">
      <w:pPr>
        <w:autoSpaceDE w:val="0"/>
        <w:autoSpaceDN w:val="0"/>
        <w:ind w:left="5245"/>
        <w:rPr>
          <w:rFonts w:ascii="Times New Roman" w:eastAsiaTheme="minorEastAsia" w:hAnsi="Times New Roman" w:cs="Times New Roman"/>
          <w:color w:val="auto"/>
        </w:rPr>
      </w:pPr>
    </w:p>
    <w:p w14:paraId="2FD3C008" w14:textId="77777777"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14:paraId="697AB7B0" w14:textId="77777777" w:rsidR="008D4DE5" w:rsidRPr="008D4DE5" w:rsidRDefault="008D4DE5" w:rsidP="008D4DE5">
      <w:pPr>
        <w:autoSpaceDE w:val="0"/>
        <w:autoSpaceDN w:val="0"/>
        <w:ind w:left="5245"/>
        <w:rPr>
          <w:rFonts w:ascii="Times New Roman" w:eastAsiaTheme="minorEastAsia" w:hAnsi="Times New Roman" w:cs="Times New Roman"/>
          <w:color w:val="auto"/>
        </w:rPr>
      </w:pPr>
    </w:p>
    <w:p w14:paraId="23E5D167" w14:textId="77777777"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14:paraId="429F1690" w14:textId="77777777"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14:paraId="6C316A5A" w14:textId="77777777"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14:paraId="3EC9E8F2" w14:textId="77777777" w:rsidR="008D4DE5" w:rsidRPr="008D4DE5" w:rsidRDefault="008D4DE5" w:rsidP="008D4DE5">
      <w:pPr>
        <w:autoSpaceDE w:val="0"/>
        <w:autoSpaceDN w:val="0"/>
        <w:rPr>
          <w:rFonts w:ascii="Times New Roman" w:eastAsiaTheme="minorEastAsia" w:hAnsi="Times New Roman" w:cs="Times New Roman"/>
          <w:color w:val="auto"/>
        </w:rPr>
      </w:pPr>
    </w:p>
    <w:p w14:paraId="62FA5544" w14:textId="77777777"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14:paraId="38A60B3D" w14:textId="77777777"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14:paraId="5509EE76" w14:textId="77777777"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14:paraId="790E13C2" w14:textId="77777777"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w:t>
      </w:r>
      <w:proofErr w:type="gramStart"/>
      <w:r>
        <w:rPr>
          <w:rFonts w:ascii="Times New Roman" w:eastAsiaTheme="minorEastAsia" w:hAnsi="Times New Roman" w:cs="Times New Roman"/>
          <w:color w:val="auto"/>
        </w:rPr>
        <w:t xml:space="preserve">площадью  </w:t>
      </w:r>
      <w:r>
        <w:rPr>
          <w:rFonts w:ascii="Times New Roman" w:eastAsiaTheme="minorEastAsia" w:hAnsi="Times New Roman" w:cs="Times New Roman"/>
          <w:color w:val="auto"/>
        </w:rPr>
        <w:tab/>
      </w:r>
      <w:proofErr w:type="gramEnd"/>
      <w:r>
        <w:rPr>
          <w:rFonts w:ascii="Times New Roman" w:eastAsiaTheme="minorEastAsia" w:hAnsi="Times New Roman" w:cs="Times New Roman"/>
          <w:color w:val="auto"/>
        </w:rPr>
        <w:t xml:space="preserve">                  </w:t>
      </w:r>
      <w:r w:rsidRPr="008D4DE5">
        <w:rPr>
          <w:rFonts w:ascii="Times New Roman" w:eastAsiaTheme="minorEastAsia" w:hAnsi="Times New Roman" w:cs="Times New Roman"/>
          <w:color w:val="auto"/>
        </w:rPr>
        <w:t>кв. м,</w:t>
      </w:r>
    </w:p>
    <w:p w14:paraId="2C18F316" w14:textId="77777777"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14:paraId="54326556"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14:paraId="2C6685FC" w14:textId="77777777" w:rsidR="008D4DE5" w:rsidRPr="008D4DE5" w:rsidRDefault="008D4DE5" w:rsidP="008D4DE5">
      <w:pPr>
        <w:autoSpaceDE w:val="0"/>
        <w:autoSpaceDN w:val="0"/>
        <w:rPr>
          <w:rFonts w:ascii="Times New Roman" w:eastAsiaTheme="minorEastAsia" w:hAnsi="Times New Roman" w:cs="Times New Roman"/>
          <w:color w:val="auto"/>
        </w:rPr>
      </w:pPr>
    </w:p>
    <w:p w14:paraId="742EE40B" w14:textId="77777777"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14:paraId="45EF6F7C" w14:textId="77777777" w:rsidR="008D4DE5" w:rsidRPr="008D4DE5" w:rsidRDefault="008D4DE5" w:rsidP="008D4DE5">
      <w:pPr>
        <w:autoSpaceDE w:val="0"/>
        <w:autoSpaceDN w:val="0"/>
        <w:rPr>
          <w:rFonts w:ascii="Times New Roman" w:eastAsiaTheme="minorEastAsia" w:hAnsi="Times New Roman" w:cs="Times New Roman"/>
          <w:color w:val="auto"/>
        </w:rPr>
      </w:pPr>
    </w:p>
    <w:p w14:paraId="0D94BAB2" w14:textId="77777777"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14:paraId="68BA84C4" w14:textId="77777777" w:rsidTr="008D4DE5">
        <w:trPr>
          <w:cantSplit/>
        </w:trPr>
        <w:tc>
          <w:tcPr>
            <w:tcW w:w="532" w:type="dxa"/>
            <w:tcBorders>
              <w:top w:val="nil"/>
              <w:left w:val="nil"/>
              <w:bottom w:val="nil"/>
              <w:right w:val="nil"/>
            </w:tcBorders>
            <w:vAlign w:val="bottom"/>
          </w:tcPr>
          <w:p w14:paraId="1DCAFF8E"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14:paraId="0FBAA99B"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14:paraId="07094992"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14:paraId="0A582A9A" w14:textId="77777777"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14:paraId="73671123"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14:paraId="54095896"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14:paraId="0598497D"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14:paraId="3E47EF77" w14:textId="77777777"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14:paraId="2DDFB279" w14:textId="77777777" w:rsidTr="008D4DE5">
        <w:trPr>
          <w:cantSplit/>
        </w:trPr>
        <w:tc>
          <w:tcPr>
            <w:tcW w:w="532" w:type="dxa"/>
            <w:tcBorders>
              <w:top w:val="nil"/>
              <w:left w:val="nil"/>
              <w:bottom w:val="nil"/>
              <w:right w:val="nil"/>
            </w:tcBorders>
          </w:tcPr>
          <w:p w14:paraId="5684398E" w14:textId="77777777"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14:paraId="29A0DB12"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14:paraId="1B011D41" w14:textId="77777777"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14:paraId="14CC06AE"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14:paraId="7229004C" w14:textId="77777777"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14:paraId="29FD6191"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14:paraId="7894B830"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14:paraId="7C6AF255"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14:paraId="79CE8EB7"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14:paraId="0445FC9E" w14:textId="77777777"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14:paraId="0BF8EFE0" w14:textId="77777777"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14:paraId="681719DF" w14:textId="77777777"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14:paraId="70FE34A2" w14:textId="77777777" w:rsidTr="008D4DE5">
        <w:trPr>
          <w:cantSplit/>
        </w:trPr>
        <w:tc>
          <w:tcPr>
            <w:tcW w:w="1063" w:type="dxa"/>
            <w:tcBorders>
              <w:top w:val="nil"/>
              <w:left w:val="nil"/>
              <w:bottom w:val="nil"/>
              <w:right w:val="nil"/>
            </w:tcBorders>
            <w:vAlign w:val="bottom"/>
          </w:tcPr>
          <w:p w14:paraId="59487460"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14:paraId="4BA56416"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14:paraId="22FD7856" w14:textId="77777777"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14:paraId="118D5AF6" w14:textId="77777777" w:rsidTr="008D4DE5">
        <w:trPr>
          <w:cantSplit/>
        </w:trPr>
        <w:tc>
          <w:tcPr>
            <w:tcW w:w="1063" w:type="dxa"/>
            <w:tcBorders>
              <w:top w:val="nil"/>
              <w:left w:val="nil"/>
              <w:bottom w:val="nil"/>
              <w:right w:val="nil"/>
            </w:tcBorders>
          </w:tcPr>
          <w:p w14:paraId="6336304C"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14:paraId="30E7C0C8"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14:paraId="45DB8515"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14:paraId="76E74B28" w14:textId="77777777"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14:paraId="140A94E5" w14:textId="77777777" w:rsidTr="008D4DE5">
        <w:tc>
          <w:tcPr>
            <w:tcW w:w="2296" w:type="dxa"/>
            <w:tcBorders>
              <w:top w:val="nil"/>
              <w:left w:val="nil"/>
              <w:bottom w:val="nil"/>
              <w:right w:val="nil"/>
            </w:tcBorders>
            <w:vAlign w:val="bottom"/>
          </w:tcPr>
          <w:p w14:paraId="223B3BCA" w14:textId="77777777"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14:paraId="55716A68" w14:textId="77777777"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14:paraId="7B0BF031"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14:paraId="49A88200" w14:textId="77777777" w:rsidTr="008D4DE5">
        <w:tc>
          <w:tcPr>
            <w:tcW w:w="2296" w:type="dxa"/>
            <w:tcBorders>
              <w:top w:val="nil"/>
              <w:left w:val="nil"/>
              <w:bottom w:val="nil"/>
              <w:right w:val="nil"/>
            </w:tcBorders>
            <w:vAlign w:val="bottom"/>
          </w:tcPr>
          <w:p w14:paraId="74FEC9DD" w14:textId="77777777"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14:paraId="6D9317B9"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14:paraId="3F01F889" w14:textId="77777777"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14:paraId="609018DC" w14:textId="77777777"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14:paraId="1316881E" w14:textId="77777777" w:rsidR="008D4DE5" w:rsidRPr="008D4DE5" w:rsidRDefault="008D4DE5" w:rsidP="008D4DE5">
      <w:pPr>
        <w:autoSpaceDE w:val="0"/>
        <w:autoSpaceDN w:val="0"/>
        <w:rPr>
          <w:rFonts w:ascii="Times New Roman" w:eastAsiaTheme="minorEastAsia" w:hAnsi="Times New Roman" w:cs="Times New Roman"/>
          <w:color w:val="auto"/>
        </w:rPr>
      </w:pPr>
    </w:p>
    <w:p w14:paraId="6270925B" w14:textId="77777777"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14:paraId="13AB9463" w14:textId="77777777" w:rsidR="008D4DE5" w:rsidRPr="008D4DE5" w:rsidRDefault="008D4DE5" w:rsidP="008D4DE5">
      <w:pPr>
        <w:autoSpaceDE w:val="0"/>
        <w:autoSpaceDN w:val="0"/>
        <w:rPr>
          <w:rFonts w:ascii="Times New Roman" w:eastAsiaTheme="minorEastAsia" w:hAnsi="Times New Roman" w:cs="Times New Roman"/>
          <w:color w:val="auto"/>
        </w:rPr>
      </w:pPr>
    </w:p>
    <w:p w14:paraId="38685FF3" w14:textId="77777777"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14:paraId="1735B9C8" w14:textId="77777777" w:rsidR="008D4DE5" w:rsidRPr="008D4DE5" w:rsidRDefault="008D4DE5" w:rsidP="008D4DE5">
      <w:pPr>
        <w:autoSpaceDE w:val="0"/>
        <w:autoSpaceDN w:val="0"/>
        <w:rPr>
          <w:rFonts w:ascii="Times New Roman" w:eastAsiaTheme="minorEastAsia" w:hAnsi="Times New Roman" w:cs="Times New Roman"/>
          <w:color w:val="auto"/>
        </w:rPr>
      </w:pPr>
    </w:p>
    <w:p w14:paraId="0324F298" w14:textId="77777777"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14:paraId="3B7B68E4" w14:textId="77777777"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14:paraId="0873CB1A" w14:textId="77777777"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14:paraId="5D434783" w14:textId="77777777"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14:paraId="791B46BA" w14:textId="77777777"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14:paraId="26753B1E" w14:textId="77777777" w:rsidR="008D4DE5" w:rsidRPr="008D4DE5" w:rsidRDefault="008D4DE5" w:rsidP="008D4DE5">
      <w:pPr>
        <w:autoSpaceDE w:val="0"/>
        <w:autoSpaceDN w:val="0"/>
        <w:rPr>
          <w:rFonts w:ascii="Times New Roman" w:eastAsiaTheme="minorEastAsia" w:hAnsi="Times New Roman" w:cs="Times New Roman"/>
          <w:color w:val="auto"/>
        </w:rPr>
      </w:pPr>
    </w:p>
    <w:p w14:paraId="7A69B6F3" w14:textId="77777777"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14:paraId="449C8C4D" w14:textId="77777777" w:rsidR="008D4DE5" w:rsidRPr="008D4DE5" w:rsidRDefault="008D4DE5" w:rsidP="008D4DE5">
      <w:pPr>
        <w:autoSpaceDE w:val="0"/>
        <w:autoSpaceDN w:val="0"/>
        <w:rPr>
          <w:rFonts w:ascii="Times New Roman" w:eastAsiaTheme="minorEastAsia" w:hAnsi="Times New Roman" w:cs="Times New Roman"/>
          <w:color w:val="auto"/>
        </w:rPr>
      </w:pPr>
    </w:p>
    <w:p w14:paraId="44BF41E9" w14:textId="77777777"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14:paraId="26FA9816" w14:textId="77777777" w:rsidTr="008D4DE5">
        <w:tc>
          <w:tcPr>
            <w:tcW w:w="4139" w:type="dxa"/>
            <w:tcBorders>
              <w:top w:val="nil"/>
              <w:left w:val="nil"/>
              <w:bottom w:val="single" w:sz="4" w:space="0" w:color="auto"/>
              <w:right w:val="nil"/>
            </w:tcBorders>
            <w:vAlign w:val="bottom"/>
          </w:tcPr>
          <w:p w14:paraId="78505C9C"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14:paraId="3DFDCC20"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14:paraId="4C8CC06A"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14:paraId="4EBE85B6"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14:paraId="7E1C83D6"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14:paraId="2B7A2B16" w14:textId="77777777" w:rsidTr="008D4DE5">
        <w:tc>
          <w:tcPr>
            <w:tcW w:w="4139" w:type="dxa"/>
            <w:tcBorders>
              <w:top w:val="nil"/>
              <w:left w:val="nil"/>
              <w:bottom w:val="nil"/>
              <w:right w:val="nil"/>
            </w:tcBorders>
          </w:tcPr>
          <w:p w14:paraId="76A95AD5"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14:paraId="5A0E8B39"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14:paraId="7AFFEEA2"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14:paraId="4772B064"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14:paraId="15E5C9C4" w14:textId="77777777"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14:paraId="08D3BE64" w14:textId="77777777"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14:paraId="332513C5" w14:textId="77777777" w:rsidTr="008D4DE5">
        <w:tc>
          <w:tcPr>
            <w:tcW w:w="170" w:type="dxa"/>
            <w:tcBorders>
              <w:top w:val="nil"/>
              <w:left w:val="nil"/>
              <w:bottom w:val="nil"/>
              <w:right w:val="nil"/>
            </w:tcBorders>
            <w:vAlign w:val="bottom"/>
          </w:tcPr>
          <w:p w14:paraId="3E3BBC2C"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14:paraId="14AEC685"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14:paraId="10028A53"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14:paraId="4C8159DC" w14:textId="77777777"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14:paraId="1961203F" w14:textId="77777777"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14:paraId="3E1EC3C3" w14:textId="77777777"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14:paraId="3D48F67E" w14:textId="77777777"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14:paraId="307437CC" w14:textId="77777777"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6"/>
      <w:headerReference w:type="defaul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E1D80" w14:textId="77777777" w:rsidR="004E4952" w:rsidRDefault="004E4952" w:rsidP="00A23B58">
      <w:r>
        <w:separator/>
      </w:r>
    </w:p>
  </w:endnote>
  <w:endnote w:type="continuationSeparator" w:id="0">
    <w:p w14:paraId="7D6A47F5" w14:textId="77777777" w:rsidR="004E4952" w:rsidRDefault="004E4952"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9ADC2" w14:textId="77777777" w:rsidR="00F318F2" w:rsidRDefault="00F318F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CB8D9" w14:textId="77777777" w:rsidR="00F318F2" w:rsidRDefault="00F318F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87D7" w14:textId="77777777" w:rsidR="00F318F2" w:rsidRDefault="00F318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0EBA" w14:textId="77777777" w:rsidR="004E4952" w:rsidRDefault="004E4952" w:rsidP="00A23B58">
      <w:r>
        <w:separator/>
      </w:r>
    </w:p>
  </w:footnote>
  <w:footnote w:type="continuationSeparator" w:id="0">
    <w:p w14:paraId="6789200E" w14:textId="77777777" w:rsidR="004E4952" w:rsidRDefault="004E4952" w:rsidP="00A2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3537" w14:textId="77777777" w:rsidR="003A0336" w:rsidRDefault="003A0336">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126199"/>
      <w:docPartObj>
        <w:docPartGallery w:val="Page Numbers (Top of Page)"/>
        <w:docPartUnique/>
      </w:docPartObj>
    </w:sdtPr>
    <w:sdtEndPr/>
    <w:sdtContent>
      <w:p w14:paraId="6561C09C" w14:textId="77777777" w:rsidR="00F318F2" w:rsidRDefault="00F318F2">
        <w:pPr>
          <w:pStyle w:val="aa"/>
          <w:jc w:val="center"/>
        </w:pPr>
      </w:p>
      <w:p w14:paraId="52290467" w14:textId="513E7D82" w:rsidR="00F318F2" w:rsidRDefault="00F318F2">
        <w:pPr>
          <w:pStyle w:val="aa"/>
          <w:jc w:val="center"/>
        </w:pPr>
        <w:r>
          <w:fldChar w:fldCharType="begin"/>
        </w:r>
        <w:r>
          <w:instrText>PAGE   \* MERGEFORMAT</w:instrText>
        </w:r>
        <w:r>
          <w:fldChar w:fldCharType="separate"/>
        </w:r>
        <w:r>
          <w:t>2</w:t>
        </w:r>
        <w:r>
          <w:fldChar w:fldCharType="end"/>
        </w:r>
      </w:p>
    </w:sdtContent>
  </w:sdt>
  <w:p w14:paraId="0194DDC7" w14:textId="77777777" w:rsidR="00F318F2" w:rsidRDefault="00F318F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BD0A6" w14:textId="77777777" w:rsidR="00F318F2" w:rsidRDefault="00F318F2">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26E6" w14:textId="77777777" w:rsidR="003A0336" w:rsidRDefault="003A0336">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D83EC" w14:textId="77777777" w:rsidR="003A0336" w:rsidRPr="008C24D4" w:rsidRDefault="003A0336" w:rsidP="008C24D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D7D"/>
    <w:rsid w:val="00001D3C"/>
    <w:rsid w:val="00010958"/>
    <w:rsid w:val="000233F3"/>
    <w:rsid w:val="00024773"/>
    <w:rsid w:val="000277C6"/>
    <w:rsid w:val="000472DC"/>
    <w:rsid w:val="00054FCA"/>
    <w:rsid w:val="00054FFA"/>
    <w:rsid w:val="000554ED"/>
    <w:rsid w:val="00071473"/>
    <w:rsid w:val="0007651C"/>
    <w:rsid w:val="00093D95"/>
    <w:rsid w:val="000941B6"/>
    <w:rsid w:val="00094A5C"/>
    <w:rsid w:val="000964F3"/>
    <w:rsid w:val="00097162"/>
    <w:rsid w:val="000B584C"/>
    <w:rsid w:val="000C0672"/>
    <w:rsid w:val="000C1205"/>
    <w:rsid w:val="000D5D7D"/>
    <w:rsid w:val="00114FD9"/>
    <w:rsid w:val="00116C5A"/>
    <w:rsid w:val="00154C2B"/>
    <w:rsid w:val="00160EAC"/>
    <w:rsid w:val="00172FDA"/>
    <w:rsid w:val="0018528E"/>
    <w:rsid w:val="00194C36"/>
    <w:rsid w:val="0019784A"/>
    <w:rsid w:val="001A1518"/>
    <w:rsid w:val="001A2837"/>
    <w:rsid w:val="001A5B33"/>
    <w:rsid w:val="001A66EC"/>
    <w:rsid w:val="001C43A4"/>
    <w:rsid w:val="001C749D"/>
    <w:rsid w:val="001E372D"/>
    <w:rsid w:val="001F4AB3"/>
    <w:rsid w:val="00202335"/>
    <w:rsid w:val="002200A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A0336"/>
    <w:rsid w:val="003C1535"/>
    <w:rsid w:val="003F116F"/>
    <w:rsid w:val="003F1550"/>
    <w:rsid w:val="003F3BC7"/>
    <w:rsid w:val="00402ECD"/>
    <w:rsid w:val="004037D7"/>
    <w:rsid w:val="004365A0"/>
    <w:rsid w:val="004560DE"/>
    <w:rsid w:val="004633F4"/>
    <w:rsid w:val="00473F66"/>
    <w:rsid w:val="004876D2"/>
    <w:rsid w:val="004E4952"/>
    <w:rsid w:val="0052081F"/>
    <w:rsid w:val="00547EB5"/>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100CF"/>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A1361"/>
    <w:rsid w:val="00BD0A45"/>
    <w:rsid w:val="00BD6769"/>
    <w:rsid w:val="00BE4238"/>
    <w:rsid w:val="00BE6FD7"/>
    <w:rsid w:val="00C034E6"/>
    <w:rsid w:val="00C07F9A"/>
    <w:rsid w:val="00C174AE"/>
    <w:rsid w:val="00C30461"/>
    <w:rsid w:val="00C31990"/>
    <w:rsid w:val="00C32B85"/>
    <w:rsid w:val="00C4653D"/>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D1344"/>
    <w:rsid w:val="00EE5DD0"/>
    <w:rsid w:val="00EF0D49"/>
    <w:rsid w:val="00EF1684"/>
    <w:rsid w:val="00F060CF"/>
    <w:rsid w:val="00F0666C"/>
    <w:rsid w:val="00F148B8"/>
    <w:rsid w:val="00F250DF"/>
    <w:rsid w:val="00F318F2"/>
    <w:rsid w:val="00F319BC"/>
    <w:rsid w:val="00F35A63"/>
    <w:rsid w:val="00F55215"/>
    <w:rsid w:val="00F65876"/>
    <w:rsid w:val="00F73750"/>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AE2C9"/>
  <w15:docId w15:val="{5BDCBC1E-007B-49AE-B1EE-6B196542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uiPriority w:val="99"/>
    <w:rsid w:val="00A23B58"/>
    <w:pPr>
      <w:tabs>
        <w:tab w:val="center" w:pos="4677"/>
        <w:tab w:val="right" w:pos="9355"/>
      </w:tabs>
    </w:pPr>
  </w:style>
  <w:style w:type="character" w:customStyle="1" w:styleId="ab">
    <w:name w:val="Верхний колонтитул Знак"/>
    <w:basedOn w:val="a0"/>
    <w:link w:val="aa"/>
    <w:uiPriority w:val="99"/>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64915">
      <w:bodyDiv w:val="1"/>
      <w:marLeft w:val="0"/>
      <w:marRight w:val="0"/>
      <w:marTop w:val="0"/>
      <w:marBottom w:val="0"/>
      <w:divBdr>
        <w:top w:val="none" w:sz="0" w:space="0" w:color="auto"/>
        <w:left w:val="none" w:sz="0" w:space="0" w:color="auto"/>
        <w:bottom w:val="none" w:sz="0" w:space="0" w:color="auto"/>
        <w:right w:val="none" w:sz="0" w:space="0" w:color="auto"/>
      </w:divBdr>
    </w:div>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2644-BCCC-4C2F-BF3A-601C977D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34</Pages>
  <Words>11696</Words>
  <Characters>66671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Марина Романова</cp:lastModifiedBy>
  <cp:revision>383</cp:revision>
  <cp:lastPrinted>2022-05-23T08:54:00Z</cp:lastPrinted>
  <dcterms:created xsi:type="dcterms:W3CDTF">2022-05-23T00:20:00Z</dcterms:created>
  <dcterms:modified xsi:type="dcterms:W3CDTF">2022-11-29T06:19:00Z</dcterms:modified>
</cp:coreProperties>
</file>